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EE11" w14:textId="77777777" w:rsidR="00691434" w:rsidRDefault="00691434" w:rsidP="00691434">
      <w:pPr>
        <w:spacing w:after="0" w:line="240" w:lineRule="atLeast"/>
        <w:rPr>
          <w:rFonts w:ascii="Verdana" w:eastAsia="Times New Roman" w:hAnsi="Verdana" w:cs="Times New Roman"/>
          <w:sz w:val="20"/>
          <w:szCs w:val="20"/>
          <w:lang w:eastAsia="nl-NL"/>
        </w:rPr>
      </w:pPr>
    </w:p>
    <w:p w14:paraId="3F6EFAA9" w14:textId="77777777" w:rsidR="00691434" w:rsidRDefault="00691434" w:rsidP="00691434">
      <w:pPr>
        <w:spacing w:after="0" w:line="240" w:lineRule="atLeast"/>
        <w:rPr>
          <w:rFonts w:ascii="Verdana" w:eastAsia="Times New Roman" w:hAnsi="Verdana" w:cs="Times New Roman"/>
          <w:sz w:val="20"/>
          <w:szCs w:val="20"/>
          <w:lang w:eastAsia="nl-NL"/>
        </w:rPr>
      </w:pPr>
    </w:p>
    <w:p w14:paraId="1F93023C" w14:textId="77777777" w:rsidR="00691434" w:rsidRPr="00691434" w:rsidRDefault="00691434" w:rsidP="00691434">
      <w:pPr>
        <w:spacing w:after="0" w:line="240" w:lineRule="atLeast"/>
        <w:rPr>
          <w:rFonts w:eastAsia="Times New Roman" w:cs="Times New Roman"/>
          <w:lang w:eastAsia="nl-NL"/>
        </w:rPr>
      </w:pPr>
      <w:r w:rsidRPr="00691434">
        <w:rPr>
          <w:rFonts w:eastAsia="Times New Roman" w:cs="Times New Roman"/>
          <w:lang w:eastAsia="nl-NL"/>
        </w:rPr>
        <w:t>Berkel en Rodenrijs, 25 maart 2020</w:t>
      </w:r>
    </w:p>
    <w:p w14:paraId="65C96D4B" w14:textId="77777777" w:rsidR="00691434" w:rsidRPr="00691434" w:rsidRDefault="00691434" w:rsidP="00691434">
      <w:pPr>
        <w:spacing w:after="0" w:line="240" w:lineRule="atLeast"/>
        <w:rPr>
          <w:rFonts w:eastAsia="Times New Roman" w:cs="Times New Roman"/>
          <w:lang w:eastAsia="nl-NL"/>
        </w:rPr>
      </w:pPr>
    </w:p>
    <w:p w14:paraId="7B72CA9B" w14:textId="323B3D73" w:rsidR="00691434" w:rsidRPr="00691434" w:rsidRDefault="00691434" w:rsidP="00691434">
      <w:pPr>
        <w:spacing w:after="0" w:line="240" w:lineRule="atLeast"/>
        <w:rPr>
          <w:rFonts w:eastAsia="Times New Roman" w:cs="Times New Roman"/>
          <w:lang w:eastAsia="nl-NL"/>
        </w:rPr>
      </w:pPr>
      <w:r w:rsidRPr="00691434">
        <w:rPr>
          <w:rFonts w:eastAsia="Times New Roman" w:cs="Times New Roman"/>
          <w:lang w:eastAsia="nl-NL"/>
        </w:rPr>
        <w:t xml:space="preserve">Betreft: </w:t>
      </w:r>
      <w:proofErr w:type="spellStart"/>
      <w:r w:rsidR="002141AB">
        <w:rPr>
          <w:rFonts w:eastAsia="Times New Roman" w:cs="Times New Roman"/>
          <w:lang w:eastAsia="nl-NL"/>
        </w:rPr>
        <w:t>Melanchthon</w:t>
      </w:r>
      <w:proofErr w:type="spellEnd"/>
      <w:r w:rsidR="002141AB">
        <w:rPr>
          <w:rFonts w:eastAsia="Times New Roman" w:cs="Times New Roman"/>
          <w:lang w:eastAsia="nl-NL"/>
        </w:rPr>
        <w:t xml:space="preserve"> Berkroden</w:t>
      </w:r>
      <w:r w:rsidRPr="00691434">
        <w:rPr>
          <w:rFonts w:eastAsia="Times New Roman" w:cs="Times New Roman"/>
          <w:lang w:eastAsia="nl-NL"/>
        </w:rPr>
        <w:t xml:space="preserve"> gesloten tot en met 5 mei</w:t>
      </w:r>
    </w:p>
    <w:p w14:paraId="7DD39FE1" w14:textId="77777777" w:rsidR="00691434" w:rsidRPr="00691434" w:rsidRDefault="00691434" w:rsidP="00691434">
      <w:pPr>
        <w:spacing w:after="0" w:line="240" w:lineRule="atLeast"/>
        <w:rPr>
          <w:rFonts w:eastAsia="Times New Roman" w:cs="Times New Roman"/>
          <w:lang w:eastAsia="nl-NL"/>
        </w:rPr>
      </w:pPr>
    </w:p>
    <w:p w14:paraId="3AA97971" w14:textId="77777777" w:rsidR="00691434" w:rsidRPr="00691434" w:rsidRDefault="00691434" w:rsidP="00691434">
      <w:pPr>
        <w:spacing w:after="0" w:line="240" w:lineRule="atLeast"/>
        <w:rPr>
          <w:rFonts w:eastAsia="Times New Roman" w:cs="Times New Roman"/>
          <w:lang w:eastAsia="nl-NL"/>
        </w:rPr>
      </w:pPr>
      <w:r w:rsidRPr="00691434">
        <w:rPr>
          <w:rFonts w:eastAsia="Times New Roman" w:cs="Times New Roman"/>
          <w:lang w:eastAsia="nl-NL"/>
        </w:rPr>
        <w:t>Geachte ouders, verzorgers en leerlingen</w:t>
      </w:r>
    </w:p>
    <w:p w14:paraId="12A4C3E3" w14:textId="77777777" w:rsidR="00691434" w:rsidRPr="00691434" w:rsidRDefault="00691434" w:rsidP="00691434">
      <w:pPr>
        <w:spacing w:after="0" w:line="240" w:lineRule="atLeast"/>
        <w:rPr>
          <w:rFonts w:eastAsia="Times New Roman" w:cs="Times New Roman"/>
          <w:lang w:eastAsia="nl-NL"/>
        </w:rPr>
      </w:pPr>
    </w:p>
    <w:p w14:paraId="55FB9B27" w14:textId="77777777" w:rsidR="00691434" w:rsidRPr="00691434" w:rsidRDefault="00691434" w:rsidP="00691434">
      <w:pPr>
        <w:spacing w:after="0" w:line="240" w:lineRule="atLeast"/>
        <w:rPr>
          <w:rFonts w:eastAsia="Times New Roman" w:cs="Times New Roman"/>
          <w:lang w:eastAsia="nl-NL"/>
        </w:rPr>
      </w:pPr>
      <w:r w:rsidRPr="00691434">
        <w:rPr>
          <w:rFonts w:eastAsia="Times New Roman" w:cs="Times New Roman"/>
          <w:lang w:eastAsia="nl-NL"/>
        </w:rPr>
        <w:t xml:space="preserve">Gisteren (dinsdag 24 maart) heeft de Minister van Onderwijs bekend gemaakt dat de </w:t>
      </w:r>
      <w:proofErr w:type="spellStart"/>
      <w:r w:rsidRPr="00691434">
        <w:rPr>
          <w:rFonts w:eastAsia="Times New Roman" w:cs="Times New Roman"/>
          <w:lang w:eastAsia="nl-NL"/>
        </w:rPr>
        <w:t>CE’s</w:t>
      </w:r>
      <w:proofErr w:type="spellEnd"/>
      <w:r w:rsidRPr="00691434">
        <w:rPr>
          <w:rFonts w:eastAsia="Times New Roman" w:cs="Times New Roman"/>
          <w:lang w:eastAsia="nl-NL"/>
        </w:rPr>
        <w:t xml:space="preserve"> en de </w:t>
      </w:r>
      <w:proofErr w:type="spellStart"/>
      <w:r w:rsidRPr="00691434">
        <w:rPr>
          <w:rFonts w:eastAsia="Times New Roman" w:cs="Times New Roman"/>
          <w:lang w:eastAsia="nl-NL"/>
        </w:rPr>
        <w:t>CSPE’s</w:t>
      </w:r>
      <w:proofErr w:type="spellEnd"/>
      <w:r w:rsidRPr="00691434">
        <w:rPr>
          <w:rFonts w:eastAsia="Times New Roman" w:cs="Times New Roman"/>
          <w:lang w:eastAsia="nl-NL"/>
        </w:rPr>
        <w:t xml:space="preserve"> dit schooljaar niet door zullen gaan vanwege de coronacrisis. Hoewel dit natuurlijk een heftig besluit is waarvan de impact omvangrijk is, ontstaat hierdoor wel meer duidelijkheid in een zeer onzekere periode. Het geeft scholen de ruimte om in een rustiger tempo en met inachtneming van de richtlijnen van het RIVM de schoolexamens af te ronden. En zo krijgen onze leerlingen de kans een diploma te halen en zonder vertraging door te stromen naar het vervolgonderwijs. Dit besluit heeft ook gevolgen voor onze leerlingen in de andere leerjaren.</w:t>
      </w:r>
    </w:p>
    <w:p w14:paraId="307C1025" w14:textId="77777777" w:rsidR="00691434" w:rsidRPr="00691434" w:rsidRDefault="00691434"/>
    <w:p w14:paraId="22842147" w14:textId="77777777" w:rsidR="00691434" w:rsidRPr="00691434" w:rsidRDefault="00691434" w:rsidP="00691434">
      <w:pPr>
        <w:pStyle w:val="Lijstalinea"/>
        <w:numPr>
          <w:ilvl w:val="0"/>
          <w:numId w:val="1"/>
        </w:numPr>
        <w:spacing w:after="0" w:line="240" w:lineRule="atLeast"/>
        <w:rPr>
          <w:rFonts w:eastAsia="Times New Roman" w:cs="Times New Roman"/>
          <w:b/>
          <w:lang w:eastAsia="nl-NL"/>
        </w:rPr>
      </w:pPr>
      <w:r w:rsidRPr="00691434">
        <w:rPr>
          <w:rFonts w:eastAsia="Times New Roman" w:cs="Times New Roman"/>
          <w:b/>
          <w:lang w:eastAsia="nl-NL"/>
        </w:rPr>
        <w:t>Scholen blijven tot en met de meivakantie dicht</w:t>
      </w:r>
    </w:p>
    <w:p w14:paraId="41FD5F5C" w14:textId="19971956" w:rsidR="00691434" w:rsidRPr="00691434" w:rsidRDefault="00691434" w:rsidP="00691434">
      <w:pPr>
        <w:spacing w:after="0" w:line="240" w:lineRule="atLeast"/>
        <w:ind w:left="708"/>
        <w:rPr>
          <w:rFonts w:eastAsia="Times New Roman" w:cs="Times New Roman"/>
          <w:lang w:eastAsia="nl-NL"/>
        </w:rPr>
      </w:pPr>
      <w:r w:rsidRPr="00691434">
        <w:rPr>
          <w:rFonts w:eastAsia="Times New Roman" w:cs="Times New Roman"/>
          <w:lang w:eastAsia="nl-NL"/>
        </w:rPr>
        <w:t xml:space="preserve">Landelijk is besloten dat scholen tot en met 6 april dicht moeten blijven. Voor alle CVO-scholen verlengen we deze periode in elk geval tot </w:t>
      </w:r>
      <w:r w:rsidR="00430FAB">
        <w:rPr>
          <w:rFonts w:eastAsia="Times New Roman" w:cs="Times New Roman"/>
          <w:lang w:eastAsia="nl-NL"/>
        </w:rPr>
        <w:t xml:space="preserve">en </w:t>
      </w:r>
      <w:r w:rsidRPr="00691434">
        <w:rPr>
          <w:rFonts w:eastAsia="Times New Roman" w:cs="Times New Roman"/>
          <w:lang w:eastAsia="nl-NL"/>
        </w:rPr>
        <w:t xml:space="preserve">met de meivakantie. Alle CVO-scholen blijven dus gesloten voor </w:t>
      </w:r>
      <w:r w:rsidRPr="00691434">
        <w:rPr>
          <w:rFonts w:eastAsia="Times New Roman" w:cs="Times New Roman"/>
          <w:u w:val="single"/>
          <w:lang w:eastAsia="nl-NL"/>
        </w:rPr>
        <w:t>alle</w:t>
      </w:r>
      <w:r w:rsidRPr="00691434">
        <w:rPr>
          <w:rFonts w:eastAsia="Times New Roman" w:cs="Times New Roman"/>
          <w:lang w:eastAsia="nl-NL"/>
        </w:rPr>
        <w:t xml:space="preserve"> leerlingen, in elk geval tot en met 5 mei. Hiermee willen we voor een langere periode duidelijkheid geven aan leerlingen, ouders en medewerkers.</w:t>
      </w:r>
    </w:p>
    <w:p w14:paraId="30401999" w14:textId="77777777" w:rsidR="00691434" w:rsidRPr="00691434" w:rsidRDefault="00691434" w:rsidP="00691434">
      <w:pPr>
        <w:spacing w:after="0" w:line="240" w:lineRule="atLeast"/>
        <w:rPr>
          <w:rFonts w:eastAsia="Times New Roman" w:cs="Times New Roman"/>
          <w:lang w:eastAsia="nl-NL"/>
        </w:rPr>
      </w:pPr>
    </w:p>
    <w:p w14:paraId="2622DFDF" w14:textId="77777777" w:rsidR="00691434" w:rsidRPr="00691434" w:rsidRDefault="00691434" w:rsidP="00691434">
      <w:pPr>
        <w:pStyle w:val="Lijstalinea"/>
        <w:numPr>
          <w:ilvl w:val="0"/>
          <w:numId w:val="1"/>
        </w:numPr>
        <w:spacing w:after="0" w:line="240" w:lineRule="atLeast"/>
        <w:rPr>
          <w:rFonts w:eastAsia="Times New Roman" w:cs="Times New Roman"/>
          <w:b/>
          <w:lang w:eastAsia="nl-NL"/>
        </w:rPr>
      </w:pPr>
      <w:r w:rsidRPr="00691434">
        <w:rPr>
          <w:rFonts w:eastAsia="Times New Roman" w:cs="Times New Roman"/>
          <w:b/>
          <w:lang w:eastAsia="nl-NL"/>
        </w:rPr>
        <w:t>Meivakantie</w:t>
      </w:r>
    </w:p>
    <w:p w14:paraId="22F326F6" w14:textId="77777777" w:rsidR="00691434" w:rsidRPr="00691434" w:rsidRDefault="00691434" w:rsidP="00691434">
      <w:pPr>
        <w:pStyle w:val="Lijstalinea"/>
        <w:spacing w:after="0" w:line="240" w:lineRule="atLeast"/>
        <w:rPr>
          <w:rFonts w:eastAsia="Times New Roman" w:cs="Times New Roman"/>
          <w:lang w:eastAsia="nl-NL"/>
        </w:rPr>
      </w:pPr>
      <w:r w:rsidRPr="00691434">
        <w:rPr>
          <w:rFonts w:eastAsia="Times New Roman" w:cs="Times New Roman"/>
          <w:lang w:eastAsia="nl-NL"/>
        </w:rPr>
        <w:t xml:space="preserve">In de meivakantie worden geen </w:t>
      </w:r>
      <w:proofErr w:type="spellStart"/>
      <w:r w:rsidRPr="00691434">
        <w:rPr>
          <w:rFonts w:eastAsia="Times New Roman" w:cs="Times New Roman"/>
          <w:lang w:eastAsia="nl-NL"/>
        </w:rPr>
        <w:t>SE’s</w:t>
      </w:r>
      <w:proofErr w:type="spellEnd"/>
      <w:r w:rsidRPr="00691434">
        <w:rPr>
          <w:rFonts w:eastAsia="Times New Roman" w:cs="Times New Roman"/>
          <w:lang w:eastAsia="nl-NL"/>
        </w:rPr>
        <w:t xml:space="preserve"> afgenomen en wordt geen onderwijs op afstand aangeboden. Onze leerlingen en onze medewerkers hebben deze vakantie, nu misschien meer dan ooit, hard nodig om even bij te komen. Iedereen is dan dus ‘vrij’.</w:t>
      </w:r>
    </w:p>
    <w:p w14:paraId="652A60A4" w14:textId="77777777" w:rsidR="00691434" w:rsidRPr="00691434" w:rsidRDefault="00691434" w:rsidP="00691434">
      <w:pPr>
        <w:spacing w:after="0" w:line="240" w:lineRule="atLeast"/>
        <w:rPr>
          <w:rFonts w:eastAsia="Times New Roman" w:cs="Times New Roman"/>
          <w:lang w:eastAsia="nl-NL"/>
        </w:rPr>
      </w:pPr>
    </w:p>
    <w:p w14:paraId="25CA530A" w14:textId="77777777" w:rsidR="00691434" w:rsidRPr="00691434" w:rsidRDefault="00691434" w:rsidP="00691434">
      <w:pPr>
        <w:pStyle w:val="Lijstalinea"/>
        <w:numPr>
          <w:ilvl w:val="0"/>
          <w:numId w:val="1"/>
        </w:numPr>
        <w:spacing w:after="0" w:line="240" w:lineRule="atLeast"/>
        <w:rPr>
          <w:rFonts w:eastAsia="Times New Roman" w:cs="Times New Roman"/>
          <w:b/>
          <w:bCs/>
          <w:lang w:eastAsia="nl-NL"/>
        </w:rPr>
      </w:pPr>
      <w:proofErr w:type="gramStart"/>
      <w:r w:rsidRPr="00691434">
        <w:rPr>
          <w:rFonts w:eastAsia="Times New Roman" w:cs="Times New Roman"/>
          <w:b/>
          <w:bCs/>
          <w:lang w:eastAsia="nl-NL"/>
        </w:rPr>
        <w:t>CSPE leerjaar</w:t>
      </w:r>
      <w:proofErr w:type="gramEnd"/>
      <w:r w:rsidRPr="00691434">
        <w:rPr>
          <w:rFonts w:eastAsia="Times New Roman" w:cs="Times New Roman"/>
          <w:b/>
          <w:bCs/>
          <w:lang w:eastAsia="nl-NL"/>
        </w:rPr>
        <w:t xml:space="preserve"> 3</w:t>
      </w:r>
    </w:p>
    <w:p w14:paraId="5DE069D8" w14:textId="77777777" w:rsidR="00691434" w:rsidRPr="00691434" w:rsidRDefault="00691434" w:rsidP="00691434">
      <w:pPr>
        <w:ind w:left="708"/>
        <w:rPr>
          <w:rFonts w:eastAsia="Times New Roman" w:cs="Times New Roman"/>
          <w:lang w:eastAsia="nl-NL"/>
        </w:rPr>
      </w:pPr>
      <w:r w:rsidRPr="00691434">
        <w:rPr>
          <w:rFonts w:eastAsia="Times New Roman" w:cs="Times New Roman"/>
          <w:lang w:eastAsia="nl-NL"/>
        </w:rPr>
        <w:t xml:space="preserve">Alle </w:t>
      </w:r>
      <w:proofErr w:type="spellStart"/>
      <w:r w:rsidRPr="00691434">
        <w:rPr>
          <w:rFonts w:eastAsia="Times New Roman" w:cs="Times New Roman"/>
          <w:lang w:eastAsia="nl-NL"/>
        </w:rPr>
        <w:t>CE’s</w:t>
      </w:r>
      <w:proofErr w:type="spellEnd"/>
      <w:r w:rsidRPr="00691434">
        <w:rPr>
          <w:rFonts w:eastAsia="Times New Roman" w:cs="Times New Roman"/>
          <w:lang w:eastAsia="nl-NL"/>
        </w:rPr>
        <w:t xml:space="preserve">, </w:t>
      </w:r>
      <w:proofErr w:type="spellStart"/>
      <w:r w:rsidRPr="00691434">
        <w:rPr>
          <w:rFonts w:eastAsia="Times New Roman" w:cs="Times New Roman"/>
          <w:lang w:eastAsia="nl-NL"/>
        </w:rPr>
        <w:t>CSPE’s</w:t>
      </w:r>
      <w:proofErr w:type="spellEnd"/>
      <w:r w:rsidRPr="00691434">
        <w:rPr>
          <w:rFonts w:eastAsia="Times New Roman" w:cs="Times New Roman"/>
          <w:lang w:eastAsia="nl-NL"/>
        </w:rPr>
        <w:t xml:space="preserve"> en digitale flexibele examens komen dit schooljaar te vervallen. Het CSPE voor de leerlingen uit leerjaar 3 gaat daarom niet door en wordt verplaatst naar volgende schooljaar.</w:t>
      </w:r>
    </w:p>
    <w:p w14:paraId="05495AB0" w14:textId="77777777" w:rsidR="00691434" w:rsidRPr="00691434" w:rsidRDefault="00691434" w:rsidP="00691434">
      <w:pPr>
        <w:pStyle w:val="Lijstalinea"/>
        <w:numPr>
          <w:ilvl w:val="0"/>
          <w:numId w:val="1"/>
        </w:numPr>
        <w:rPr>
          <w:b/>
          <w:bCs/>
        </w:rPr>
      </w:pPr>
      <w:r w:rsidRPr="00691434">
        <w:rPr>
          <w:b/>
          <w:bCs/>
        </w:rPr>
        <w:t>Digitaal toetsen op afstand</w:t>
      </w:r>
    </w:p>
    <w:p w14:paraId="6A28D5E5" w14:textId="670C3DF7" w:rsidR="00691434" w:rsidRPr="00691434" w:rsidRDefault="00691434" w:rsidP="00691434">
      <w:pPr>
        <w:pStyle w:val="Lijstalinea"/>
      </w:pPr>
      <w:r w:rsidRPr="00691434">
        <w:t xml:space="preserve">Aangezien de sluiting van de school langer gaat duren dan we in eerste instantie verwacht hadden gaan we een pilot starten met toetsen op afstand. Via onze digitale </w:t>
      </w:r>
      <w:r w:rsidR="009652F5">
        <w:t>lesmethodes</w:t>
      </w:r>
      <w:r w:rsidR="003F0654">
        <w:t>, o.a.</w:t>
      </w:r>
      <w:r w:rsidRPr="00691434">
        <w:t xml:space="preserve"> </w:t>
      </w:r>
      <w:proofErr w:type="spellStart"/>
      <w:r w:rsidRPr="00691434">
        <w:t>Learnbeat</w:t>
      </w:r>
      <w:proofErr w:type="spellEnd"/>
      <w:r w:rsidR="003F0654">
        <w:t>,</w:t>
      </w:r>
      <w:r w:rsidRPr="00691434">
        <w:t xml:space="preserve"> is het mogelijk om digitaal te toetsen. Dit doen we nu al in klas en de leerlingen zijn hier beken</w:t>
      </w:r>
      <w:r w:rsidR="003F0654">
        <w:t>d</w:t>
      </w:r>
      <w:r w:rsidRPr="00691434">
        <w:t xml:space="preserve"> mee. Via het huiswerk in </w:t>
      </w:r>
      <w:proofErr w:type="spellStart"/>
      <w:r w:rsidRPr="00691434">
        <w:t>SomToday</w:t>
      </w:r>
      <w:proofErr w:type="spellEnd"/>
      <w:r w:rsidRPr="00691434">
        <w:t xml:space="preserve"> worden de komende weken toetsen gepland.</w:t>
      </w:r>
    </w:p>
    <w:p w14:paraId="3BA2A8BB" w14:textId="77777777" w:rsidR="00691434" w:rsidRPr="00691434" w:rsidRDefault="00691434" w:rsidP="00691434">
      <w:pPr>
        <w:pStyle w:val="Lijstalinea"/>
      </w:pPr>
    </w:p>
    <w:p w14:paraId="6A2FCF0B" w14:textId="77777777" w:rsidR="00691434" w:rsidRPr="00691434" w:rsidRDefault="00691434" w:rsidP="00691434">
      <w:pPr>
        <w:pStyle w:val="Lijstalinea"/>
        <w:numPr>
          <w:ilvl w:val="0"/>
          <w:numId w:val="1"/>
        </w:numPr>
        <w:rPr>
          <w:b/>
          <w:bCs/>
        </w:rPr>
      </w:pPr>
      <w:r w:rsidRPr="00691434">
        <w:rPr>
          <w:b/>
          <w:bCs/>
        </w:rPr>
        <w:t>Digitaal lesgeven via Teams</w:t>
      </w:r>
    </w:p>
    <w:p w14:paraId="4726D347" w14:textId="2049F669" w:rsidR="00691434" w:rsidRDefault="00691434" w:rsidP="00691434">
      <w:pPr>
        <w:pStyle w:val="Lijstalinea"/>
      </w:pPr>
      <w:r w:rsidRPr="00691434">
        <w:t>We hebben de mogelijkheid gecreëerd om via Teams met de leerlingen in contact te blijven. Sommige mentoren en lesgevende</w:t>
      </w:r>
      <w:r w:rsidR="003361DD">
        <w:t>n</w:t>
      </w:r>
      <w:bookmarkStart w:id="0" w:name="_GoBack"/>
      <w:bookmarkEnd w:id="0"/>
      <w:r w:rsidRPr="00691434">
        <w:t xml:space="preserve"> hebben hier de afgelopen week al succesvol mee gewerkt. Vanaf volgende week gaan we dit medium structureel inzetten. De mentor en de vakdocenten organiseren digitale contactmomenten in Teams. We houden zoveel mogelijk het normale rooster aan. In </w:t>
      </w:r>
      <w:proofErr w:type="spellStart"/>
      <w:r w:rsidRPr="00691434">
        <w:t>SomToday</w:t>
      </w:r>
      <w:proofErr w:type="spellEnd"/>
      <w:r w:rsidRPr="00691434">
        <w:t xml:space="preserve"> bij huiswerk geeft de docent aan wanneer ze beschikbaar zijn hiervoor.</w:t>
      </w:r>
    </w:p>
    <w:p w14:paraId="3784356B" w14:textId="77777777" w:rsidR="00691434" w:rsidRDefault="00691434" w:rsidP="00691434">
      <w:pPr>
        <w:pStyle w:val="Lijstalinea"/>
      </w:pPr>
    </w:p>
    <w:p w14:paraId="66020F8D" w14:textId="77777777" w:rsidR="00691434" w:rsidRPr="00691434" w:rsidRDefault="00691434" w:rsidP="00691434">
      <w:pPr>
        <w:pStyle w:val="Lijstalinea"/>
      </w:pPr>
    </w:p>
    <w:p w14:paraId="781B9193" w14:textId="77777777" w:rsidR="00691434" w:rsidRPr="00691434" w:rsidRDefault="00691434" w:rsidP="00691434">
      <w:pPr>
        <w:pStyle w:val="Lijstalinea"/>
      </w:pPr>
    </w:p>
    <w:p w14:paraId="54ACB02F" w14:textId="77777777" w:rsidR="00691434" w:rsidRPr="00691434" w:rsidRDefault="00691434" w:rsidP="00691434">
      <w:pPr>
        <w:pStyle w:val="Lijstalinea"/>
        <w:numPr>
          <w:ilvl w:val="0"/>
          <w:numId w:val="1"/>
        </w:numPr>
        <w:rPr>
          <w:b/>
          <w:bCs/>
        </w:rPr>
      </w:pPr>
      <w:r w:rsidRPr="00691434">
        <w:rPr>
          <w:b/>
          <w:bCs/>
        </w:rPr>
        <w:t>Privacy</w:t>
      </w:r>
    </w:p>
    <w:p w14:paraId="7FEFD79B" w14:textId="77777777" w:rsidR="00691434" w:rsidRDefault="00691434" w:rsidP="00691434">
      <w:pPr>
        <w:pStyle w:val="Lijstalinea"/>
      </w:pPr>
      <w:r w:rsidRPr="00691434">
        <w:t>Nu onze docenten digitaal gaan lesgeven is het heel belangrijk dat iedereen zich bewust is van de privacyregels die normaal ook op school gelden. Het is niet toegestaan om een docent te fotograferen, te filmen of het geluid op te nemen tijdens een les, dus ook niet tijdens een digitale les. We vragen aan alle ouders om dit goed met de leerlingen te bespreken en hierop toe te zien.</w:t>
      </w:r>
    </w:p>
    <w:p w14:paraId="2F2F6206" w14:textId="77777777" w:rsidR="00691434" w:rsidRDefault="00691434" w:rsidP="00691434">
      <w:pPr>
        <w:pStyle w:val="Lijstalinea"/>
      </w:pPr>
    </w:p>
    <w:p w14:paraId="47D05ED0" w14:textId="77777777" w:rsidR="00691434" w:rsidRPr="00782A8B" w:rsidRDefault="00691434" w:rsidP="00691434">
      <w:pPr>
        <w:pStyle w:val="paragraph"/>
        <w:spacing w:before="0" w:beforeAutospacing="0" w:after="0" w:afterAutospacing="0"/>
        <w:textAlignment w:val="baseline"/>
        <w:rPr>
          <w:rStyle w:val="normaltextrun"/>
          <w:rFonts w:asciiTheme="minorHAnsi" w:hAnsiTheme="minorHAnsi" w:cstheme="minorHAnsi"/>
          <w:b/>
          <w:sz w:val="22"/>
          <w:szCs w:val="22"/>
        </w:rPr>
      </w:pPr>
      <w:r w:rsidRPr="00782A8B">
        <w:rPr>
          <w:rStyle w:val="normaltextrun"/>
          <w:rFonts w:asciiTheme="minorHAnsi" w:hAnsiTheme="minorHAnsi" w:cstheme="minorHAnsi"/>
          <w:b/>
          <w:sz w:val="22"/>
          <w:szCs w:val="22"/>
        </w:rPr>
        <w:t>Tot slot</w:t>
      </w:r>
    </w:p>
    <w:p w14:paraId="1FD23B37" w14:textId="77777777" w:rsidR="00691434" w:rsidRDefault="00691434" w:rsidP="00691434">
      <w:pPr>
        <w:pStyle w:val="paragraph"/>
        <w:spacing w:before="0" w:beforeAutospacing="0" w:after="0" w:afterAutospacing="0"/>
        <w:textAlignment w:val="baseline"/>
        <w:rPr>
          <w:rStyle w:val="normaltextrun"/>
          <w:rFonts w:asciiTheme="minorHAnsi" w:hAnsiTheme="minorHAnsi" w:cstheme="minorHAnsi"/>
          <w:sz w:val="22"/>
          <w:szCs w:val="22"/>
        </w:rPr>
      </w:pPr>
      <w:r w:rsidRPr="00782A8B">
        <w:rPr>
          <w:rStyle w:val="normaltextrun"/>
          <w:rFonts w:asciiTheme="minorHAnsi" w:hAnsiTheme="minorHAnsi" w:cstheme="minorHAnsi"/>
          <w:sz w:val="22"/>
          <w:szCs w:val="22"/>
        </w:rPr>
        <w:t>We zitten met z</w:t>
      </w:r>
      <w:r>
        <w:rPr>
          <w:rStyle w:val="normaltextrun"/>
          <w:rFonts w:asciiTheme="minorHAnsi" w:hAnsiTheme="minorHAnsi" w:cstheme="minorHAnsi"/>
          <w:sz w:val="22"/>
          <w:szCs w:val="22"/>
        </w:rPr>
        <w:t>ij</w:t>
      </w:r>
      <w:r w:rsidRPr="00782A8B">
        <w:rPr>
          <w:rStyle w:val="normaltextrun"/>
          <w:rFonts w:asciiTheme="minorHAnsi" w:hAnsiTheme="minorHAnsi" w:cstheme="minorHAnsi"/>
          <w:sz w:val="22"/>
          <w:szCs w:val="22"/>
        </w:rPr>
        <w:t xml:space="preserve">n allen in een </w:t>
      </w:r>
      <w:r>
        <w:rPr>
          <w:rStyle w:val="normaltextrun"/>
          <w:rFonts w:asciiTheme="minorHAnsi" w:hAnsiTheme="minorHAnsi" w:cstheme="minorHAnsi"/>
          <w:sz w:val="22"/>
          <w:szCs w:val="22"/>
        </w:rPr>
        <w:t xml:space="preserve">zeer </w:t>
      </w:r>
      <w:r w:rsidRPr="00782A8B">
        <w:rPr>
          <w:rStyle w:val="normaltextrun"/>
          <w:rFonts w:asciiTheme="minorHAnsi" w:hAnsiTheme="minorHAnsi" w:cstheme="minorHAnsi"/>
          <w:sz w:val="22"/>
          <w:szCs w:val="22"/>
        </w:rPr>
        <w:t xml:space="preserve">uitzonderlijke situatie. </w:t>
      </w:r>
    </w:p>
    <w:p w14:paraId="5F3664CD" w14:textId="77777777" w:rsidR="00691434" w:rsidRDefault="00691434" w:rsidP="00691434">
      <w:pPr>
        <w:rPr>
          <w:rStyle w:val="normaltextrun"/>
          <w:rFonts w:cstheme="minorHAnsi"/>
        </w:rPr>
      </w:pPr>
      <w:r>
        <w:rPr>
          <w:rStyle w:val="normaltextrun"/>
          <w:rFonts w:cstheme="minorHAnsi"/>
        </w:rPr>
        <w:t>We snappen goed dat dit vragen, twijfels en mogelijke zorgen oproept. Neem de tijd om dit nieuws te verwerken. Bespreek de situatie met uw kind en luister naar haar of zijn vragen en twijfels. Maar vooral, houd moed! Wij doen er in ieder geval alles aan om uw zoon/dochter zo goed mogelijk onderwijs op afstand te verzorgen.</w:t>
      </w:r>
    </w:p>
    <w:p w14:paraId="44C5F2AD" w14:textId="77777777" w:rsidR="00691434" w:rsidRDefault="00691434" w:rsidP="00691434">
      <w:pPr>
        <w:rPr>
          <w:rStyle w:val="normaltextrun"/>
          <w:rFonts w:cstheme="minorHAnsi"/>
        </w:rPr>
      </w:pPr>
      <w:r>
        <w:rPr>
          <w:rStyle w:val="normaltextrun"/>
          <w:rFonts w:cstheme="minorHAnsi"/>
        </w:rPr>
        <w:t>Hopelijk zien we elkaar spoedig weer op school.</w:t>
      </w:r>
    </w:p>
    <w:p w14:paraId="78FBA764" w14:textId="77777777" w:rsidR="00691434" w:rsidRDefault="00691434" w:rsidP="00691434">
      <w:pPr>
        <w:rPr>
          <w:rStyle w:val="normaltextrun"/>
          <w:rFonts w:cstheme="minorHAnsi"/>
        </w:rPr>
      </w:pPr>
    </w:p>
    <w:p w14:paraId="6951B1A5" w14:textId="77777777" w:rsidR="00691434" w:rsidRDefault="00691434" w:rsidP="00691434">
      <w:pPr>
        <w:rPr>
          <w:rStyle w:val="normaltextrun"/>
          <w:rFonts w:cstheme="minorHAnsi"/>
        </w:rPr>
      </w:pPr>
      <w:r>
        <w:rPr>
          <w:rStyle w:val="normaltextrun"/>
          <w:rFonts w:cstheme="minorHAnsi"/>
        </w:rPr>
        <w:t>Met vriendelijke groet,</w:t>
      </w:r>
    </w:p>
    <w:p w14:paraId="7E18ECC4" w14:textId="77777777" w:rsidR="00691434" w:rsidRDefault="00691434" w:rsidP="00691434">
      <w:pPr>
        <w:rPr>
          <w:rStyle w:val="normaltextrun"/>
          <w:rFonts w:cstheme="minorHAnsi"/>
        </w:rPr>
      </w:pPr>
      <w:r>
        <w:rPr>
          <w:rStyle w:val="normaltextrun"/>
          <w:rFonts w:cstheme="minorHAnsi"/>
        </w:rPr>
        <w:t xml:space="preserve">Directie </w:t>
      </w:r>
      <w:proofErr w:type="spellStart"/>
      <w:r>
        <w:rPr>
          <w:rStyle w:val="normaltextrun"/>
          <w:rFonts w:cstheme="minorHAnsi"/>
        </w:rPr>
        <w:t>Melanchthon</w:t>
      </w:r>
      <w:proofErr w:type="spellEnd"/>
      <w:r>
        <w:rPr>
          <w:rStyle w:val="normaltextrun"/>
          <w:rFonts w:cstheme="minorHAnsi"/>
        </w:rPr>
        <w:t xml:space="preserve"> Berkroden</w:t>
      </w:r>
    </w:p>
    <w:p w14:paraId="1D4015A3" w14:textId="77777777" w:rsidR="00691434" w:rsidRDefault="00691434" w:rsidP="00691434">
      <w:pPr>
        <w:pStyle w:val="Geenafstand"/>
        <w:rPr>
          <w:rStyle w:val="normaltextrun"/>
          <w:rFonts w:cstheme="minorHAnsi"/>
        </w:rPr>
      </w:pPr>
      <w:r>
        <w:rPr>
          <w:rStyle w:val="normaltextrun"/>
          <w:rFonts w:cstheme="minorHAnsi"/>
        </w:rPr>
        <w:t>Cees de Jong</w:t>
      </w:r>
    </w:p>
    <w:p w14:paraId="3E8AE090" w14:textId="77777777" w:rsidR="00691434" w:rsidRDefault="00691434" w:rsidP="00691434">
      <w:pPr>
        <w:pStyle w:val="Geenafstand"/>
        <w:rPr>
          <w:rStyle w:val="normaltextrun"/>
          <w:rFonts w:cstheme="minorHAnsi"/>
        </w:rPr>
      </w:pPr>
      <w:r>
        <w:rPr>
          <w:rStyle w:val="normaltextrun"/>
          <w:rFonts w:cstheme="minorHAnsi"/>
        </w:rPr>
        <w:t>Conny Boegheim</w:t>
      </w:r>
    </w:p>
    <w:p w14:paraId="70D5BFB0" w14:textId="77777777" w:rsidR="00691434" w:rsidRDefault="00691434" w:rsidP="00691434">
      <w:pPr>
        <w:pStyle w:val="Geenafstand"/>
        <w:rPr>
          <w:rStyle w:val="normaltextrun"/>
          <w:rFonts w:cstheme="minorHAnsi"/>
        </w:rPr>
      </w:pPr>
      <w:r>
        <w:rPr>
          <w:rStyle w:val="normaltextrun"/>
          <w:rFonts w:cstheme="minorHAnsi"/>
        </w:rPr>
        <w:t xml:space="preserve">Kasper </w:t>
      </w:r>
      <w:proofErr w:type="spellStart"/>
      <w:r>
        <w:rPr>
          <w:rStyle w:val="normaltextrun"/>
          <w:rFonts w:cstheme="minorHAnsi"/>
        </w:rPr>
        <w:t>Roodenburg</w:t>
      </w:r>
      <w:proofErr w:type="spellEnd"/>
    </w:p>
    <w:p w14:paraId="5327B8CD" w14:textId="77777777" w:rsidR="00691434" w:rsidRDefault="00691434" w:rsidP="00691434">
      <w:pPr>
        <w:rPr>
          <w:rStyle w:val="normaltextrun"/>
          <w:rFonts w:cstheme="minorHAnsi"/>
        </w:rPr>
      </w:pPr>
    </w:p>
    <w:p w14:paraId="35E95FAC" w14:textId="77777777" w:rsidR="00691434" w:rsidRPr="00691434" w:rsidRDefault="00691434" w:rsidP="00691434"/>
    <w:p w14:paraId="55082319" w14:textId="77777777" w:rsidR="00691434" w:rsidRPr="00691434" w:rsidRDefault="00691434" w:rsidP="00691434"/>
    <w:p w14:paraId="34375937" w14:textId="77777777" w:rsidR="00691434" w:rsidRPr="00691434" w:rsidRDefault="00691434" w:rsidP="00691434"/>
    <w:sectPr w:rsidR="00691434" w:rsidRPr="00691434" w:rsidSect="00DF400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7B4E" w14:textId="77777777" w:rsidR="0020544F" w:rsidRDefault="0020544F" w:rsidP="00691434">
      <w:pPr>
        <w:spacing w:after="0" w:line="240" w:lineRule="auto"/>
      </w:pPr>
      <w:r>
        <w:separator/>
      </w:r>
    </w:p>
  </w:endnote>
  <w:endnote w:type="continuationSeparator" w:id="0">
    <w:p w14:paraId="6CE12C21" w14:textId="77777777" w:rsidR="0020544F" w:rsidRDefault="0020544F" w:rsidP="0069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6C49" w14:textId="77777777" w:rsidR="0020544F" w:rsidRDefault="0020544F" w:rsidP="00691434">
      <w:pPr>
        <w:spacing w:after="0" w:line="240" w:lineRule="auto"/>
      </w:pPr>
      <w:r>
        <w:separator/>
      </w:r>
    </w:p>
  </w:footnote>
  <w:footnote w:type="continuationSeparator" w:id="0">
    <w:p w14:paraId="32965C2E" w14:textId="77777777" w:rsidR="0020544F" w:rsidRDefault="0020544F" w:rsidP="00691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0B26" w14:textId="77777777" w:rsidR="00691434" w:rsidRDefault="00691434">
    <w:pPr>
      <w:pStyle w:val="Koptekst"/>
    </w:pPr>
    <w:r>
      <w:rPr>
        <w:rFonts w:ascii="Roboto" w:hAnsi="Roboto"/>
        <w:noProof/>
        <w:color w:val="2962FF"/>
        <w:lang w:eastAsia="nl-NL"/>
      </w:rPr>
      <w:drawing>
        <wp:inline distT="0" distB="0" distL="0" distR="0" wp14:anchorId="6CE0AB74" wp14:editId="021E7C7A">
          <wp:extent cx="5480050" cy="838200"/>
          <wp:effectExtent l="0" t="0" r="6350" b="0"/>
          <wp:docPr id="2" name="Afbeelding 2" descr="Afbeeldingsresultaat voor berkrode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erkrode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00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519A"/>
    <w:multiLevelType w:val="hybridMultilevel"/>
    <w:tmpl w:val="6BE0D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34"/>
    <w:rsid w:val="0020544F"/>
    <w:rsid w:val="002141AB"/>
    <w:rsid w:val="00244D94"/>
    <w:rsid w:val="003361DD"/>
    <w:rsid w:val="003F0654"/>
    <w:rsid w:val="00430FAB"/>
    <w:rsid w:val="0051069E"/>
    <w:rsid w:val="00691434"/>
    <w:rsid w:val="009652F5"/>
    <w:rsid w:val="00DF4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12EFD2"/>
  <w15:chartTrackingRefBased/>
  <w15:docId w15:val="{F2E76711-853B-4748-A613-2DF5C26C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434"/>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434"/>
    <w:pPr>
      <w:ind w:left="720"/>
      <w:contextualSpacing/>
    </w:pPr>
  </w:style>
  <w:style w:type="paragraph" w:styleId="Koptekst">
    <w:name w:val="header"/>
    <w:basedOn w:val="Standaard"/>
    <w:link w:val="KoptekstChar"/>
    <w:uiPriority w:val="99"/>
    <w:unhideWhenUsed/>
    <w:rsid w:val="006914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434"/>
    <w:rPr>
      <w:sz w:val="22"/>
      <w:szCs w:val="22"/>
    </w:rPr>
  </w:style>
  <w:style w:type="paragraph" w:styleId="Voettekst">
    <w:name w:val="footer"/>
    <w:basedOn w:val="Standaard"/>
    <w:link w:val="VoettekstChar"/>
    <w:uiPriority w:val="99"/>
    <w:unhideWhenUsed/>
    <w:rsid w:val="006914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434"/>
    <w:rPr>
      <w:sz w:val="22"/>
      <w:szCs w:val="22"/>
    </w:rPr>
  </w:style>
  <w:style w:type="paragraph" w:customStyle="1" w:styleId="paragraph">
    <w:name w:val="paragraph"/>
    <w:basedOn w:val="Standaard"/>
    <w:rsid w:val="006914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91434"/>
  </w:style>
  <w:style w:type="paragraph" w:styleId="Geenafstand">
    <w:name w:val="No Spacing"/>
    <w:uiPriority w:val="1"/>
    <w:qFormat/>
    <w:rsid w:val="006914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nl/url?sa=i&amp;url=https%3A%2F%2Fwww.melanchthon.nl%2Fberkroden%2Fcategory%2Fnieuws%2F&amp;psig=AOvVaw3w8L_4Z7F7H8qRCS5YIjxJ&amp;ust=1585160984749000&amp;source=images&amp;cd=vfe&amp;ved=0CAIQjRxqFwoTCLCR7fzes-gCFQAAAAAdAAAAABA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534</Words>
  <Characters>2938</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Roodenburg</dc:creator>
  <cp:keywords/>
  <dc:description/>
  <cp:lastModifiedBy>Kasper Roodenburg</cp:lastModifiedBy>
  <cp:revision>6</cp:revision>
  <dcterms:created xsi:type="dcterms:W3CDTF">2020-03-25T09:48:00Z</dcterms:created>
  <dcterms:modified xsi:type="dcterms:W3CDTF">2020-03-25T12:41:00Z</dcterms:modified>
</cp:coreProperties>
</file>