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814262244"/>
        <w:docPartObj>
          <w:docPartGallery w:val="Cover Pages"/>
          <w:docPartUnique/>
        </w:docPartObj>
      </w:sdtPr>
      <w:sdtEndPr/>
      <w:sdtContent>
        <w:p w:rsidR="00957CD4" w:rsidRDefault="000C1CBC" w14:paraId="6A8F70C4" w14:textId="77777777">
          <w:r>
            <w:rPr>
              <w:noProof/>
              <w:lang w:eastAsia="nl-NL"/>
            </w:rPr>
            <mc:AlternateContent>
              <mc:Choice Requires="wps">
                <w:drawing>
                  <wp:anchor distT="0" distB="0" distL="114300" distR="114300" simplePos="0" relativeHeight="251659264" behindDoc="0" locked="0" layoutInCell="1" allowOverlap="1" wp14:anchorId="01A8F93C" wp14:editId="7777777">
                    <wp:simplePos x="0" y="0"/>
                    <wp:positionH relativeFrom="column">
                      <wp:posOffset>-190982</wp:posOffset>
                    </wp:positionH>
                    <wp:positionV relativeFrom="paragraph">
                      <wp:posOffset>2426094</wp:posOffset>
                    </wp:positionV>
                    <wp:extent cx="725214" cy="2664373"/>
                    <wp:effectExtent l="0" t="0" r="0" b="3175"/>
                    <wp:wrapNone/>
                    <wp:docPr id="5" name="Rechthoek 5"/>
                    <wp:cNvGraphicFramePr/>
                    <a:graphic xmlns:a="http://schemas.openxmlformats.org/drawingml/2006/main">
                      <a:graphicData uri="http://schemas.microsoft.com/office/word/2010/wordprocessingShape">
                        <wps:wsp>
                          <wps:cNvSpPr/>
                          <wps:spPr>
                            <a:xfrm>
                              <a:off x="0" y="0"/>
                              <a:ext cx="725214" cy="26643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EF408F">
                  <v:rect id="Rechthoek 5" style="position:absolute;margin-left:-15.05pt;margin-top:191.05pt;width:57.1pt;height:209.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5pt" w14:anchorId="79E38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"/>
                </w:pict>
              </mc:Fallback>
            </mc:AlternateContent>
          </w:r>
          <w:r w:rsidR="00D60FC7">
            <w:rPr>
              <w:noProof/>
              <w:lang w:eastAsia="nl-NL"/>
            </w:rPr>
            <mc:AlternateContent>
              <mc:Choice Requires="wps">
                <w:drawing>
                  <wp:anchor distT="0" distB="0" distL="114300" distR="114300" simplePos="0" relativeHeight="251657216" behindDoc="0" locked="0" layoutInCell="0" allowOverlap="1" wp14:anchorId="4E158A17" wp14:editId="7777777">
                    <wp:simplePos x="0" y="0"/>
                    <wp:positionH relativeFrom="margin">
                      <wp:posOffset>11233</wp:posOffset>
                    </wp:positionH>
                    <wp:positionV relativeFrom="margin">
                      <wp:posOffset>1062377</wp:posOffset>
                    </wp:positionV>
                    <wp:extent cx="5760085" cy="5624723"/>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624723"/>
                            </a:xfrm>
                            <a:prstGeom prst="rect">
                              <a:avLst/>
                            </a:prstGeom>
                            <a:noFill/>
                            <a:ln w="9525">
                              <a:noFill/>
                              <a:miter lim="800000"/>
                              <a:headEnd/>
                              <a:tailEnd/>
                            </a:ln>
                          </wps:spPr>
                          <wps:txbx>
                            <w:txbxContent>
                              <w:tbl>
                                <w:tblPr>
                                  <w:tblStyle w:val="Tabelraster"/>
                                  <w:tblW w:w="497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60"/>
                                  <w:gridCol w:w="8362"/>
                                </w:tblGrid>
                                <w:tr w:rsidR="00957CD4" w:rsidTr="00CD0422" w14:paraId="719A9B37" w14:textId="77777777">
                                  <w:trPr>
                                    <w:jc w:val="center"/>
                                  </w:trPr>
                                  <w:tc>
                                    <w:tcPr>
                                      <w:tcW w:w="360" w:type="dxa"/>
                                      <w:shd w:val="clear" w:color="auto" w:fill="9FB8CD" w:themeFill="accent2"/>
                                      <w:tcMar>
                                        <w:top w:w="360" w:type="dxa"/>
                                        <w:bottom w:w="360" w:type="dxa"/>
                                      </w:tcMar>
                                    </w:tcPr>
                                    <w:p w:rsidR="00957CD4" w:rsidP="00A07058" w:rsidRDefault="00957CD4" w14:paraId="564B1C01" w14:textId="77777777">
                                      <w:pPr>
                                        <w:pStyle w:val="Geenafstand"/>
                                      </w:pPr>
                                    </w:p>
                                  </w:tc>
                                  <w:tc>
                                    <w:tcPr>
                                      <w:tcW w:w="0" w:type="auto"/>
                                      <w:tcMar>
                                        <w:top w:w="360" w:type="dxa"/>
                                        <w:left w:w="360" w:type="dxa"/>
                                        <w:bottom w:w="360" w:type="dxa"/>
                                        <w:right w:w="360" w:type="dxa"/>
                                      </w:tcMar>
                                    </w:tcPr>
                                    <w:p w:rsidR="00957CD4" w:rsidP="00CD0422" w:rsidRDefault="00BA0B19" w14:paraId="1A7E2F47" w14:textId="25D1C540">
                                      <w:pPr>
                                        <w:pStyle w:val="Geenafstand"/>
                                        <w:spacing w:line="276" w:lineRule="auto"/>
                                        <w:jc w:val="center"/>
                                        <w:rPr>
                                          <w:rFonts w:asciiTheme="majorHAnsi" w:hAnsiTheme="majorHAnsi"/>
                                          <w:color w:val="525A7D" w:themeColor="accent1" w:themeShade="BF"/>
                                          <w:sz w:val="52"/>
                                          <w:szCs w:val="52"/>
                                        </w:rPr>
                                      </w:pPr>
                                      <w:sdt>
                                        <w:sdtPr>
                                          <w:rPr>
                                            <w:rFonts w:asciiTheme="majorHAnsi" w:hAnsiTheme="majorHAnsi"/>
                                            <w:color w:val="525A7D" w:themeColor="accent1" w:themeShade="BF"/>
                                            <w:sz w:val="72"/>
                                            <w:szCs w:val="72"/>
                                          </w:rPr>
                                          <w:alias w:val="Titel"/>
                                          <w:id w:val="814202438"/>
                                          <w:placeholder>
                                            <w:docPart w:val="8232E996C8F942EAA9BEFA357D59A77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525A7D" w:themeColor="accent1" w:themeShade="BF"/>
                                              <w:sz w:val="72"/>
                                              <w:szCs w:val="72"/>
                                            </w:rPr>
                                            <w:t>Melanchthon Ondersteuningsplan 2019-2022, versie 1.1</w:t>
                                          </w:r>
                                        </w:sdtContent>
                                      </w:sdt>
                                    </w:p>
                                    <w:p w:rsidR="00957CD4" w:rsidP="00BA0B19" w:rsidRDefault="00BA0B19" w14:paraId="75E87342" w14:textId="3EA2C5C1">
                                      <w:pPr>
                                        <w:pStyle w:val="Geenafstand"/>
                                        <w:spacing w:line="276" w:lineRule="auto"/>
                                        <w:jc w:val="center"/>
                                        <w:rPr>
                                          <w:rFonts w:asciiTheme="majorHAnsi" w:hAnsiTheme="majorHAnsi" w:eastAsiaTheme="majorEastAsia" w:cstheme="majorBidi"/>
                                          <w:color w:val="9FB8CD" w:themeColor="accent2"/>
                                          <w:sz w:val="24"/>
                                          <w:szCs w:val="24"/>
                                        </w:rPr>
                                      </w:pPr>
                                      <w:sdt>
                                        <w:sdtPr>
                                          <w:rPr>
                                            <w:rFonts w:asciiTheme="majorHAnsi" w:hAnsiTheme="majorHAnsi" w:eastAsiaTheme="majorEastAsia" w:cstheme="majorBidi"/>
                                            <w:color w:val="9FB8CD" w:themeColor="accent2"/>
                                            <w:sz w:val="24"/>
                                            <w:szCs w:val="24"/>
                                          </w:rPr>
                                          <w:alias w:val="Ondertitel"/>
                                          <w:id w:val="814202439"/>
                                          <w:placeholder>
                                            <w:docPart w:val="23F79686D07A4684A6DC8A7BD0A63B59"/>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hAnsiTheme="majorHAnsi" w:eastAsiaTheme="majorEastAsia" w:cstheme="majorBidi"/>
                                              <w:color w:val="9FB8CD" w:themeColor="accent2"/>
                                              <w:sz w:val="24"/>
                                              <w:szCs w:val="24"/>
                                            </w:rPr>
                                            <w:t>Juni 20</w:t>
                                          </w:r>
                                          <w:r>
                                            <w:rPr>
                                              <w:rFonts w:asciiTheme="majorHAnsi" w:hAnsiTheme="majorHAnsi" w:eastAsiaTheme="majorEastAsia" w:cstheme="majorBidi"/>
                                              <w:color w:val="9FB8CD" w:themeColor="accent2"/>
                                              <w:sz w:val="24"/>
                                              <w:szCs w:val="24"/>
                                            </w:rPr>
                                            <w:t>20, versie 1.1</w:t>
                                          </w:r>
                                        </w:sdtContent>
                                      </w:sdt>
                                    </w:p>
                                  </w:tc>
                                </w:tr>
                                <w:tr w:rsidR="00957CD4" w:rsidTr="00CD0422" w14:paraId="40E97BF6" w14:textId="77777777">
                                  <w:trPr>
                                    <w:jc w:val="center"/>
                                  </w:trPr>
                                  <w:tc>
                                    <w:tcPr>
                                      <w:tcW w:w="360" w:type="dxa"/>
                                    </w:tcPr>
                                    <w:p w:rsidR="00957CD4" w:rsidP="00CD0422" w:rsidRDefault="00957CD4" w14:paraId="53419114" w14:textId="77777777">
                                      <w:pPr>
                                        <w:pStyle w:val="Geenafstand"/>
                                        <w:jc w:val="center"/>
                                        <w:rPr>
                                          <w:sz w:val="16"/>
                                          <w:szCs w:val="16"/>
                                        </w:rPr>
                                      </w:pPr>
                                    </w:p>
                                  </w:tc>
                                  <w:tc>
                                    <w:tcPr>
                                      <w:tcW w:w="0" w:type="auto"/>
                                    </w:tcPr>
                                    <w:p w:rsidR="00957CD4" w:rsidP="00CD0422" w:rsidRDefault="00957CD4" w14:paraId="15678F19" w14:textId="77777777">
                                      <w:pPr>
                                        <w:pStyle w:val="Geenafstand"/>
                                        <w:jc w:val="center"/>
                                        <w:rPr>
                                          <w:sz w:val="16"/>
                                          <w:szCs w:val="16"/>
                                        </w:rPr>
                                      </w:pPr>
                                    </w:p>
                                  </w:tc>
                                </w:tr>
                              </w:tbl>
                              <w:p w:rsidR="00957CD4" w:rsidP="00CD0422" w:rsidRDefault="00957CD4" w14:paraId="584569F4" w14:textId="77777777">
                                <w:pPr>
                                  <w:pStyle w:val="Geenafstand"/>
                                  <w:jc w:val="cente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w14:anchorId="7864CE3E">
                  <v:rect id="Rectangle 9" style="position:absolute;margin-left:.9pt;margin-top:83.65pt;width:453.55pt;height:442.9pt;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">
                    <v:textbox>
                      <w:txbxContent>
                        <w:tbl>
                          <w:tblPr>
                            <w:tblStyle w:val="Tabelraster"/>
                            <w:tblW w:w="497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60"/>
                            <w:gridCol w:w="8362"/>
                          </w:tblGrid>
                          <w:tr w:rsidR="00957CD4" w:rsidTr="00CD0422" w14:paraId="00C7AF98" w14:textId="77777777">
                            <w:trPr>
                              <w:jc w:val="center"/>
                            </w:trPr>
                            <w:tc>
                              <w:tcPr>
                                <w:tcW w:w="360" w:type="dxa"/>
                                <w:shd w:val="clear" w:color="auto" w:fill="9FB8CD" w:themeFill="accent2"/>
                                <w:tcMar>
                                  <w:top w:w="360" w:type="dxa"/>
                                  <w:bottom w:w="360" w:type="dxa"/>
                                </w:tcMar>
                              </w:tcPr>
                              <w:p w:rsidR="00957CD4" w:rsidP="00A07058" w:rsidRDefault="00957CD4" w14:paraId="672A6659" w14:textId="77777777">
                                <w:pPr>
                                  <w:pStyle w:val="Geenafstand"/>
                                </w:pPr>
                              </w:p>
                            </w:tc>
                            <w:tc>
                              <w:tcPr>
                                <w:tcW w:w="0" w:type="auto"/>
                                <w:tcMar>
                                  <w:top w:w="360" w:type="dxa"/>
                                  <w:left w:w="360" w:type="dxa"/>
                                  <w:bottom w:w="360" w:type="dxa"/>
                                  <w:right w:w="360" w:type="dxa"/>
                                </w:tcMar>
                              </w:tcPr>
                              <w:p w:rsidR="00957CD4" w:rsidP="00CD0422" w:rsidRDefault="00BA0B19" w14:paraId="2AE44585" w14:textId="25D1C540">
                                <w:pPr>
                                  <w:pStyle w:val="Geenafstand"/>
                                  <w:spacing w:line="276" w:lineRule="auto"/>
                                  <w:jc w:val="center"/>
                                  <w:rPr>
                                    <w:rFonts w:asciiTheme="majorHAnsi" w:hAnsiTheme="majorHAnsi"/>
                                    <w:color w:val="525A7D" w:themeColor="accent1" w:themeShade="BF"/>
                                    <w:sz w:val="52"/>
                                    <w:szCs w:val="52"/>
                                  </w:rPr>
                                </w:pPr>
                                <w:sdt>
                                  <w:sdtPr>
                                    <w:rPr>
                                      <w:rFonts w:asciiTheme="majorHAnsi" w:hAnsiTheme="majorHAnsi"/>
                                      <w:color w:val="525A7D" w:themeColor="accent1" w:themeShade="BF"/>
                                      <w:sz w:val="72"/>
                                      <w:szCs w:val="72"/>
                                    </w:rPr>
                                    <w:alias w:val="Titel"/>
                                    <w:id w:val="814202438"/>
                                    <w:placeholder>
                                      <w:docPart w:val="8232E996C8F942EAA9BEFA357D59A772"/>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525A7D" w:themeColor="accent1" w:themeShade="BF"/>
                                        <w:sz w:val="72"/>
                                        <w:szCs w:val="72"/>
                                      </w:rPr>
                                      <w:t>Melanchthon Ondersteuningsplan 2019-2022, versie 1.1</w:t>
                                    </w:r>
                                  </w:sdtContent>
                                </w:sdt>
                              </w:p>
                              <w:p w:rsidR="00957CD4" w:rsidP="00BA0B19" w:rsidRDefault="00BA0B19" w14:paraId="7BB3E1AD" w14:textId="3EA2C5C1">
                                <w:pPr>
                                  <w:pStyle w:val="Geenafstand"/>
                                  <w:spacing w:line="276" w:lineRule="auto"/>
                                  <w:jc w:val="center"/>
                                  <w:rPr>
                                    <w:rFonts w:asciiTheme="majorHAnsi" w:hAnsiTheme="majorHAnsi" w:eastAsiaTheme="majorEastAsia" w:cstheme="majorBidi"/>
                                    <w:color w:val="9FB8CD" w:themeColor="accent2"/>
                                    <w:sz w:val="24"/>
                                    <w:szCs w:val="24"/>
                                  </w:rPr>
                                </w:pPr>
                                <w:sdt>
                                  <w:sdtPr>
                                    <w:rPr>
                                      <w:rFonts w:asciiTheme="majorHAnsi" w:hAnsiTheme="majorHAnsi" w:eastAsiaTheme="majorEastAsia" w:cstheme="majorBidi"/>
                                      <w:color w:val="9FB8CD" w:themeColor="accent2"/>
                                      <w:sz w:val="24"/>
                                      <w:szCs w:val="24"/>
                                    </w:rPr>
                                    <w:alias w:val="Ondertitel"/>
                                    <w:id w:val="814202439"/>
                                    <w:placeholder>
                                      <w:docPart w:val="23F79686D07A4684A6DC8A7BD0A63B59"/>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hAnsiTheme="majorHAnsi" w:eastAsiaTheme="majorEastAsia" w:cstheme="majorBidi"/>
                                        <w:color w:val="9FB8CD" w:themeColor="accent2"/>
                                        <w:sz w:val="24"/>
                                        <w:szCs w:val="24"/>
                                      </w:rPr>
                                      <w:t>Juni 20</w:t>
                                    </w:r>
                                    <w:r>
                                      <w:rPr>
                                        <w:rFonts w:asciiTheme="majorHAnsi" w:hAnsiTheme="majorHAnsi" w:eastAsiaTheme="majorEastAsia" w:cstheme="majorBidi"/>
                                        <w:color w:val="9FB8CD" w:themeColor="accent2"/>
                                        <w:sz w:val="24"/>
                                        <w:szCs w:val="24"/>
                                      </w:rPr>
                                      <w:t>20, versie 1.1</w:t>
                                    </w:r>
                                  </w:sdtContent>
                                </w:sdt>
                              </w:p>
                            </w:tc>
                          </w:tr>
                          <w:tr w:rsidR="00957CD4" w:rsidTr="00CD0422" w14:paraId="0A37501D" w14:textId="77777777">
                            <w:trPr>
                              <w:jc w:val="center"/>
                            </w:trPr>
                            <w:tc>
                              <w:tcPr>
                                <w:tcW w:w="360" w:type="dxa"/>
                              </w:tcPr>
                              <w:p w:rsidR="00957CD4" w:rsidP="00CD0422" w:rsidRDefault="00957CD4" w14:paraId="5DAB6C7B" w14:textId="77777777">
                                <w:pPr>
                                  <w:pStyle w:val="Geenafstand"/>
                                  <w:jc w:val="center"/>
                                  <w:rPr>
                                    <w:sz w:val="16"/>
                                    <w:szCs w:val="16"/>
                                  </w:rPr>
                                </w:pPr>
                              </w:p>
                            </w:tc>
                            <w:tc>
                              <w:tcPr>
                                <w:tcW w:w="0" w:type="auto"/>
                              </w:tcPr>
                              <w:p w:rsidR="00957CD4" w:rsidP="00CD0422" w:rsidRDefault="00957CD4" w14:paraId="02EB378F" w14:textId="77777777">
                                <w:pPr>
                                  <w:pStyle w:val="Geenafstand"/>
                                  <w:jc w:val="center"/>
                                  <w:rPr>
                                    <w:sz w:val="16"/>
                                    <w:szCs w:val="16"/>
                                  </w:rPr>
                                </w:pPr>
                              </w:p>
                            </w:tc>
                          </w:tr>
                        </w:tbl>
                        <w:p w:rsidR="00957CD4" w:rsidP="00CD0422" w:rsidRDefault="00957CD4" w14:paraId="6A05A809" w14:textId="77777777">
                          <w:pPr>
                            <w:pStyle w:val="Geenafstand"/>
                            <w:jc w:val="center"/>
                          </w:pPr>
                        </w:p>
                      </w:txbxContent>
                    </v:textbox>
                    <w10:wrap anchorx="margin" anchory="margin"/>
                  </v:rect>
                </w:pict>
              </mc:Fallback>
            </mc:AlternateContent>
          </w:r>
          <w:r w:rsidR="00EF1AE2">
            <w:rPr>
              <w:noProof/>
              <w:lang w:eastAsia="nl-NL"/>
            </w:rPr>
            <w:drawing>
              <wp:inline distT="0" distB="0" distL="0" distR="0" wp14:anchorId="3A2DF3E9" wp14:editId="7777777">
                <wp:extent cx="2696845" cy="6927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logo-klant-Melanchth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845" cy="692785"/>
                        </a:xfrm>
                        <a:prstGeom prst="rect">
                          <a:avLst/>
                        </a:prstGeom>
                      </pic:spPr>
                    </pic:pic>
                  </a:graphicData>
                </a:graphic>
              </wp:inline>
            </w:drawing>
          </w:r>
          <w:r w:rsidR="00EF1AE2">
            <w:rPr>
              <w:noProof/>
              <w:lang w:eastAsia="nl-NL"/>
            </w:rPr>
            <w:t xml:space="preserve"> </w:t>
          </w:r>
          <w:r w:rsidR="00EA5F1D">
            <w:br w:type="page"/>
          </w:r>
        </w:p>
      </w:sdtContent>
    </w:sdt>
    <w:sdt>
      <w:sdtPr>
        <w:rPr>
          <w:sz w:val="44"/>
          <w:szCs w:val="44"/>
        </w:rPr>
        <w:alias w:val="Titel"/>
        <w:tag w:val="Titel"/>
        <w:id w:val="259239096"/>
        <w:placeholder>
          <w:docPart w:val="FFDDA682DDC24511A19C192292DA6C98"/>
        </w:placeholder>
        <w:dataBinding w:prefixMappings="xmlns:ns0='http://purl.org/dc/elements/1.1/' xmlns:ns1='http://schemas.openxmlformats.org/package/2006/metadata/core-properties' " w:xpath="/ns1:coreProperties[1]/ns0:title[1]" w:storeItemID="{6C3C8BC8-F283-45AE-878A-BAB7291924A1}"/>
        <w:text/>
      </w:sdtPr>
      <w:sdtEndPr/>
      <w:sdtContent>
        <w:p w:rsidRPr="00AC164B" w:rsidR="00957CD4" w:rsidRDefault="00BA0B19" w14:paraId="79FE8A75" w14:textId="4807D499">
          <w:pPr>
            <w:pStyle w:val="Titel"/>
            <w:rPr>
              <w:sz w:val="44"/>
              <w:szCs w:val="44"/>
            </w:rPr>
          </w:pPr>
          <w:r>
            <w:rPr>
              <w:sz w:val="44"/>
              <w:szCs w:val="44"/>
            </w:rPr>
            <w:t>Melanchthon Ondersteuningsplan 2019-2022, versie 1.1</w:t>
          </w:r>
        </w:p>
      </w:sdtContent>
    </w:sdt>
    <w:sdt>
      <w:sdtPr>
        <w:rPr>
          <w:color w:val="727CA3" w:themeColor="accent1"/>
        </w:rPr>
        <w:alias w:val="Ondertitel"/>
        <w:tag w:val="Ondertitel"/>
        <w:id w:val="206753112"/>
        <w:placeholder>
          <w:docPart w:val="69481E1A48884D5C8CCC1CD77615C83B"/>
        </w:placeholder>
        <w:dataBinding w:prefixMappings="xmlns:ns0='http://purl.org/dc/elements/1.1/' xmlns:ns1='http://schemas.openxmlformats.org/package/2006/metadata/core-properties' " w:xpath="/ns1:coreProperties[1]/ns0:subject[1]" w:storeItemID="{6C3C8BC8-F283-45AE-878A-BAB7291924A1}"/>
        <w:text/>
      </w:sdtPr>
      <w:sdtEndPr/>
      <w:sdtContent>
        <w:p w:rsidR="00957CD4" w:rsidRDefault="00BA0B19" w14:paraId="35129C05" w14:textId="6F73CF04">
          <w:pPr>
            <w:pStyle w:val="Ondertitel"/>
            <w:rPr>
              <w:color w:val="727CA3" w:themeColor="accent1"/>
            </w:rPr>
          </w:pPr>
          <w:r>
            <w:rPr>
              <w:color w:val="727CA3" w:themeColor="accent1"/>
            </w:rPr>
            <w:t>Juni 2020, versie 1.1</w:t>
          </w:r>
        </w:p>
      </w:sdtContent>
    </w:sdt>
    <w:p w:rsidR="00AC164B" w:rsidP="00733B7B" w:rsidRDefault="00733B7B" w14:paraId="25F84CDA" w14:textId="77777777">
      <w:r w:rsidRPr="00733B7B">
        <w:t xml:space="preserve">Melanchthon is een brede scholengemeenschap met negen vestigingen. </w:t>
      </w:r>
    </w:p>
    <w:p w:rsidR="00A91F19" w:rsidP="00AC164B" w:rsidRDefault="00733B7B" w14:paraId="41A9034A" w14:textId="77777777">
      <w:pPr>
        <w:rPr>
          <w:rFonts w:asciiTheme="majorHAnsi" w:hAnsiTheme="majorHAnsi" w:eastAsiaTheme="majorEastAsia" w:cstheme="majorBidi"/>
          <w:color w:val="525A7D" w:themeColor="accent1" w:themeShade="BF"/>
          <w:sz w:val="32"/>
          <w:szCs w:val="32"/>
          <w:lang w:eastAsia="nl-NL"/>
        </w:rPr>
      </w:pPr>
      <w:r w:rsidRPr="00733B7B">
        <w:t>Dit ondersteuningsplan heeft twee delen: in het eerste deel staat beschreven wat onze visie is op leerlingbegeleiding en wat onze negen vestigingen gemeenschappelijk hebben op het gebied van ondersteuning aan leerlingen. In het tweede deel staat informatie die geldt voor een specifieke vestiging.</w:t>
      </w:r>
    </w:p>
    <w:sdt>
      <w:sdtPr>
        <w:rPr>
          <w:rFonts w:asciiTheme="minorHAnsi" w:hAnsiTheme="minorHAnsi" w:eastAsiaTheme="minorEastAsia" w:cstheme="minorBidi"/>
          <w:color w:val="000000" w:themeColor="text1"/>
          <w:sz w:val="20"/>
          <w:szCs w:val="20"/>
          <w:lang w:eastAsia="en-US"/>
        </w:rPr>
        <w:id w:val="161741388"/>
        <w:docPartObj>
          <w:docPartGallery w:val="Table of Contents"/>
          <w:docPartUnique/>
        </w:docPartObj>
      </w:sdtPr>
      <w:sdtEndPr>
        <w:rPr>
          <w:b/>
          <w:bCs/>
          <w:noProof/>
        </w:rPr>
      </w:sdtEndPr>
      <w:sdtContent>
        <w:p w:rsidR="00AC164B" w:rsidRDefault="00AC164B" w14:paraId="0BEFFB4A" w14:textId="77777777">
          <w:pPr>
            <w:pStyle w:val="Kopvaninhoudsopgave"/>
          </w:pPr>
          <w:r>
            <w:t>Inhoudsopgave</w:t>
          </w:r>
        </w:p>
        <w:p w:rsidR="00AC164B" w:rsidRDefault="00AC164B" w14:paraId="1087EB5A" w14:textId="19B97CD7">
          <w:pPr>
            <w:pStyle w:val="Inhopg1"/>
            <w:tabs>
              <w:tab w:val="right" w:leader="dot" w:pos="4237"/>
            </w:tabs>
            <w:rPr>
              <w:rFonts w:cstheme="minorBidi"/>
              <w:b w:val="0"/>
              <w:bCs w:val="0"/>
              <w:caps/>
              <w:noProof/>
              <w:color w:val="auto"/>
              <w:sz w:val="24"/>
              <w:szCs w:val="24"/>
              <w:lang w:eastAsia="nl-NL"/>
            </w:rPr>
          </w:pPr>
          <w:r>
            <w:rPr>
              <w:rFonts w:asciiTheme="majorHAnsi" w:hAnsiTheme="majorHAnsi" w:cstheme="majorHAnsi"/>
              <w:b w:val="0"/>
              <w:bCs w:val="0"/>
              <w:caps/>
              <w:sz w:val="24"/>
              <w:szCs w:val="24"/>
            </w:rPr>
            <w:fldChar w:fldCharType="begin"/>
          </w:r>
          <w:r>
            <w:rPr>
              <w:rFonts w:asciiTheme="majorHAnsi" w:hAnsiTheme="majorHAnsi" w:cstheme="majorHAnsi"/>
              <w:b w:val="0"/>
              <w:bCs w:val="0"/>
              <w:sz w:val="24"/>
              <w:szCs w:val="24"/>
            </w:rPr>
            <w:instrText xml:space="preserve"> TOC \o "1-1" \h \z \u </w:instrText>
          </w:r>
          <w:r>
            <w:rPr>
              <w:rFonts w:asciiTheme="majorHAnsi" w:hAnsiTheme="majorHAnsi" w:cstheme="majorHAnsi"/>
              <w:b w:val="0"/>
              <w:bCs w:val="0"/>
              <w:caps/>
              <w:sz w:val="24"/>
              <w:szCs w:val="24"/>
            </w:rPr>
            <w:fldChar w:fldCharType="separate"/>
          </w:r>
          <w:hyperlink w:history="1" w:anchor="_Toc11990646">
            <w:r w:rsidRPr="00CF74C0">
              <w:rPr>
                <w:rStyle w:val="Hyperlink"/>
                <w:noProof/>
              </w:rPr>
              <w:t>Visie op leerlingbegeleiding</w:t>
            </w:r>
            <w:r>
              <w:rPr>
                <w:noProof/>
                <w:webHidden/>
              </w:rPr>
              <w:tab/>
            </w:r>
            <w:r>
              <w:rPr>
                <w:noProof/>
                <w:webHidden/>
              </w:rPr>
              <w:fldChar w:fldCharType="begin"/>
            </w:r>
            <w:r>
              <w:rPr>
                <w:noProof/>
                <w:webHidden/>
              </w:rPr>
              <w:instrText xml:space="preserve"> PAGEREF _Toc11990646 \h </w:instrText>
            </w:r>
            <w:r>
              <w:rPr>
                <w:noProof/>
                <w:webHidden/>
              </w:rPr>
            </w:r>
            <w:r>
              <w:rPr>
                <w:noProof/>
                <w:webHidden/>
              </w:rPr>
              <w:fldChar w:fldCharType="separate"/>
            </w:r>
            <w:r w:rsidR="00BA0B19">
              <w:rPr>
                <w:noProof/>
                <w:webHidden/>
              </w:rPr>
              <w:t>2</w:t>
            </w:r>
            <w:r>
              <w:rPr>
                <w:noProof/>
                <w:webHidden/>
              </w:rPr>
              <w:fldChar w:fldCharType="end"/>
            </w:r>
          </w:hyperlink>
        </w:p>
        <w:p w:rsidR="00AC164B" w:rsidRDefault="00BA0B19" w14:paraId="495C8847" w14:textId="44241E15">
          <w:pPr>
            <w:pStyle w:val="Inhopg1"/>
            <w:tabs>
              <w:tab w:val="right" w:leader="dot" w:pos="4237"/>
            </w:tabs>
            <w:rPr>
              <w:rFonts w:cstheme="minorBidi"/>
              <w:b w:val="0"/>
              <w:bCs w:val="0"/>
              <w:caps/>
              <w:noProof/>
              <w:color w:val="auto"/>
              <w:sz w:val="24"/>
              <w:szCs w:val="24"/>
              <w:lang w:eastAsia="nl-NL"/>
            </w:rPr>
          </w:pPr>
          <w:hyperlink w:history="1" w:anchor="_Toc11990647">
            <w:r w:rsidRPr="00CF74C0" w:rsidR="00AC164B">
              <w:rPr>
                <w:rStyle w:val="Hyperlink"/>
                <w:noProof/>
              </w:rPr>
              <w:t>Ondersteuningsstructuur</w:t>
            </w:r>
            <w:bookmarkStart w:name="_GoBack" w:id="0"/>
            <w:bookmarkEnd w:id="0"/>
            <w:r w:rsidR="00AC164B">
              <w:rPr>
                <w:noProof/>
                <w:webHidden/>
              </w:rPr>
              <w:tab/>
            </w:r>
            <w:r w:rsidR="00AC164B">
              <w:rPr>
                <w:noProof/>
                <w:webHidden/>
              </w:rPr>
              <w:fldChar w:fldCharType="begin"/>
            </w:r>
            <w:r w:rsidR="00AC164B">
              <w:rPr>
                <w:noProof/>
                <w:webHidden/>
              </w:rPr>
              <w:instrText xml:space="preserve"> PAGEREF _Toc11990647 \h </w:instrText>
            </w:r>
            <w:r w:rsidR="00AC164B">
              <w:rPr>
                <w:noProof/>
                <w:webHidden/>
              </w:rPr>
            </w:r>
            <w:r w:rsidR="00AC164B">
              <w:rPr>
                <w:noProof/>
                <w:webHidden/>
              </w:rPr>
              <w:fldChar w:fldCharType="separate"/>
            </w:r>
            <w:r>
              <w:rPr>
                <w:noProof/>
                <w:webHidden/>
              </w:rPr>
              <w:t>3</w:t>
            </w:r>
            <w:r w:rsidR="00AC164B">
              <w:rPr>
                <w:noProof/>
                <w:webHidden/>
              </w:rPr>
              <w:fldChar w:fldCharType="end"/>
            </w:r>
          </w:hyperlink>
        </w:p>
        <w:p w:rsidR="00AC164B" w:rsidRDefault="00BA0B19" w14:paraId="7DE4E88D" w14:textId="0A4A1023">
          <w:pPr>
            <w:pStyle w:val="Inhopg1"/>
            <w:tabs>
              <w:tab w:val="right" w:leader="dot" w:pos="4237"/>
            </w:tabs>
            <w:rPr>
              <w:rFonts w:cstheme="minorBidi"/>
              <w:b w:val="0"/>
              <w:bCs w:val="0"/>
              <w:caps/>
              <w:noProof/>
              <w:color w:val="auto"/>
              <w:sz w:val="24"/>
              <w:szCs w:val="24"/>
              <w:lang w:eastAsia="nl-NL"/>
            </w:rPr>
          </w:pPr>
          <w:hyperlink w:history="1" w:anchor="_Toc11990648">
            <w:r w:rsidRPr="00CF74C0" w:rsidR="00AC164B">
              <w:rPr>
                <w:rStyle w:val="Hyperlink"/>
                <w:noProof/>
              </w:rPr>
              <w:t>Organisatie</w:t>
            </w:r>
            <w:r w:rsidR="00AC164B">
              <w:rPr>
                <w:noProof/>
                <w:webHidden/>
              </w:rPr>
              <w:tab/>
            </w:r>
            <w:r w:rsidR="00AC164B">
              <w:rPr>
                <w:noProof/>
                <w:webHidden/>
              </w:rPr>
              <w:fldChar w:fldCharType="begin"/>
            </w:r>
            <w:r w:rsidR="00AC164B">
              <w:rPr>
                <w:noProof/>
                <w:webHidden/>
              </w:rPr>
              <w:instrText xml:space="preserve"> PAGEREF _Toc11990648 \h </w:instrText>
            </w:r>
            <w:r w:rsidR="00AC164B">
              <w:rPr>
                <w:noProof/>
                <w:webHidden/>
              </w:rPr>
            </w:r>
            <w:r w:rsidR="00AC164B">
              <w:rPr>
                <w:noProof/>
                <w:webHidden/>
              </w:rPr>
              <w:fldChar w:fldCharType="separate"/>
            </w:r>
            <w:r>
              <w:rPr>
                <w:noProof/>
                <w:webHidden/>
              </w:rPr>
              <w:t>5</w:t>
            </w:r>
            <w:r w:rsidR="00AC164B">
              <w:rPr>
                <w:noProof/>
                <w:webHidden/>
              </w:rPr>
              <w:fldChar w:fldCharType="end"/>
            </w:r>
          </w:hyperlink>
        </w:p>
        <w:p w:rsidR="00AC164B" w:rsidRDefault="00BA0B19" w14:paraId="51BA647B" w14:textId="32556589">
          <w:pPr>
            <w:pStyle w:val="Inhopg1"/>
            <w:tabs>
              <w:tab w:val="right" w:leader="dot" w:pos="4237"/>
            </w:tabs>
            <w:rPr>
              <w:rFonts w:cstheme="minorBidi"/>
              <w:b w:val="0"/>
              <w:bCs w:val="0"/>
              <w:caps/>
              <w:noProof/>
              <w:color w:val="auto"/>
              <w:sz w:val="24"/>
              <w:szCs w:val="24"/>
              <w:lang w:eastAsia="nl-NL"/>
            </w:rPr>
          </w:pPr>
          <w:hyperlink w:history="1" w:anchor="_Toc11990649">
            <w:r w:rsidRPr="00CF74C0" w:rsidR="00AC164B">
              <w:rPr>
                <w:rStyle w:val="Hyperlink"/>
                <w:noProof/>
              </w:rPr>
              <w:t>Documentatie en privacy</w:t>
            </w:r>
            <w:r w:rsidR="00AC164B">
              <w:rPr>
                <w:noProof/>
                <w:webHidden/>
              </w:rPr>
              <w:tab/>
            </w:r>
            <w:r w:rsidR="00AC164B">
              <w:rPr>
                <w:noProof/>
                <w:webHidden/>
              </w:rPr>
              <w:fldChar w:fldCharType="begin"/>
            </w:r>
            <w:r w:rsidR="00AC164B">
              <w:rPr>
                <w:noProof/>
                <w:webHidden/>
              </w:rPr>
              <w:instrText xml:space="preserve"> PAGEREF _Toc11990649 \h </w:instrText>
            </w:r>
            <w:r w:rsidR="00AC164B">
              <w:rPr>
                <w:noProof/>
                <w:webHidden/>
              </w:rPr>
            </w:r>
            <w:r w:rsidR="00AC164B">
              <w:rPr>
                <w:noProof/>
                <w:webHidden/>
              </w:rPr>
              <w:fldChar w:fldCharType="separate"/>
            </w:r>
            <w:r>
              <w:rPr>
                <w:noProof/>
                <w:webHidden/>
              </w:rPr>
              <w:t>5</w:t>
            </w:r>
            <w:r w:rsidR="00AC164B">
              <w:rPr>
                <w:noProof/>
                <w:webHidden/>
              </w:rPr>
              <w:fldChar w:fldCharType="end"/>
            </w:r>
          </w:hyperlink>
        </w:p>
        <w:p w:rsidR="00AC164B" w:rsidRDefault="00BA0B19" w14:paraId="76AD94E0" w14:textId="18F23841">
          <w:pPr>
            <w:pStyle w:val="Inhopg1"/>
            <w:tabs>
              <w:tab w:val="right" w:leader="dot" w:pos="4237"/>
            </w:tabs>
            <w:rPr>
              <w:rFonts w:cstheme="minorBidi"/>
              <w:b w:val="0"/>
              <w:bCs w:val="0"/>
              <w:caps/>
              <w:noProof/>
              <w:color w:val="auto"/>
              <w:sz w:val="24"/>
              <w:szCs w:val="24"/>
              <w:lang w:eastAsia="nl-NL"/>
            </w:rPr>
          </w:pPr>
          <w:hyperlink w:history="1" w:anchor="_Toc11990650">
            <w:r w:rsidRPr="00CF74C0" w:rsidR="00AC164B">
              <w:rPr>
                <w:rStyle w:val="Hyperlink"/>
                <w:noProof/>
              </w:rPr>
              <w:t>Aanvullende informatie per vestiging</w:t>
            </w:r>
            <w:r w:rsidR="00AC164B">
              <w:rPr>
                <w:noProof/>
                <w:webHidden/>
              </w:rPr>
              <w:tab/>
            </w:r>
            <w:r w:rsidR="00AC164B">
              <w:rPr>
                <w:noProof/>
                <w:webHidden/>
              </w:rPr>
              <w:fldChar w:fldCharType="begin"/>
            </w:r>
            <w:r w:rsidR="00AC164B">
              <w:rPr>
                <w:noProof/>
                <w:webHidden/>
              </w:rPr>
              <w:instrText xml:space="preserve"> PAGEREF _Toc11990650 \h </w:instrText>
            </w:r>
            <w:r w:rsidR="00AC164B">
              <w:rPr>
                <w:noProof/>
                <w:webHidden/>
              </w:rPr>
            </w:r>
            <w:r w:rsidR="00AC164B">
              <w:rPr>
                <w:noProof/>
                <w:webHidden/>
              </w:rPr>
              <w:fldChar w:fldCharType="separate"/>
            </w:r>
            <w:r>
              <w:rPr>
                <w:noProof/>
                <w:webHidden/>
              </w:rPr>
              <w:t>6</w:t>
            </w:r>
            <w:r w:rsidR="00AC164B">
              <w:rPr>
                <w:noProof/>
                <w:webHidden/>
              </w:rPr>
              <w:fldChar w:fldCharType="end"/>
            </w:r>
          </w:hyperlink>
        </w:p>
        <w:p w:rsidR="00A91F19" w:rsidRDefault="00AC164B" w14:paraId="7C355F8A" w14:textId="4E32DD39">
          <w:r>
            <w:rPr>
              <w:rFonts w:asciiTheme="majorHAnsi" w:hAnsiTheme="majorHAnsi" w:cstheme="majorHAnsi"/>
              <w:b/>
              <w:bCs/>
              <w:sz w:val="24"/>
              <w:szCs w:val="24"/>
            </w:rPr>
            <w:fldChar w:fldCharType="end"/>
          </w:r>
        </w:p>
      </w:sdtContent>
    </w:sdt>
    <w:p w:rsidR="00733B7B" w:rsidP="00733B7B" w:rsidRDefault="00733B7B" w14:paraId="269F2F3D" w14:textId="77777777">
      <w:pPr>
        <w:pStyle w:val="Kop1"/>
      </w:pPr>
      <w:bookmarkStart w:name="_Toc8728810" w:id="1"/>
      <w:bookmarkStart w:name="_Toc8728853" w:id="2"/>
      <w:bookmarkStart w:name="_Toc11990646" w:id="3"/>
      <w:r w:rsidRPr="00733B7B">
        <w:t>Visie op leerlingbegeleiding</w:t>
      </w:r>
      <w:bookmarkEnd w:id="1"/>
      <w:bookmarkEnd w:id="2"/>
      <w:bookmarkEnd w:id="3"/>
    </w:p>
    <w:p w:rsidR="00733B7B" w:rsidP="00733B7B" w:rsidRDefault="008B0CE9" w14:paraId="43E4059C" w14:textId="0ADC75CA">
      <w:r>
        <w:t xml:space="preserve">Melanchthon wil graag </w:t>
      </w:r>
      <w:r w:rsidR="00733B7B">
        <w:t xml:space="preserve">dat onze leerlingen hun diploma halen. Daarnaast willen we dat ze het naar hun zin hebben op school, vrienden maken en belangrijke dingen leren die ze nodig hebben in het leven. </w:t>
      </w:r>
    </w:p>
    <w:p w:rsidR="00957CD4" w:rsidP="00733B7B" w:rsidRDefault="00733B7B" w14:paraId="1DB81255" w14:textId="20309440">
      <w:r>
        <w:t xml:space="preserve">De kernwaarden binnen de visie van Melanchthon zijn: naastenliefde, optimisme, eigenaarschap en verbondenheid. Vanuit deze </w:t>
      </w:r>
      <w:r>
        <w:t xml:space="preserve">kernwaarden behandelen we onze leerlingen </w:t>
      </w:r>
      <w:r w:rsidRPr="008B0CE9">
        <w:rPr>
          <w:i/>
        </w:rPr>
        <w:t>bewust ongelijk</w:t>
      </w:r>
      <w:r>
        <w:t xml:space="preserve">. Iedere leerling is anders en dat betekent dat iedere leerling zijn eigen ontwikkeling doormaakt. Iedere leerling heeft eigen sterke punten en kwaliteiten, en eigen aandachtspunten. We kijken bij leerlingen met name naar ‘onderwijsbehoeften’, niet zozeer naar ‘diagnoses’. Dat betekent dat we gericht zijn op wat ze nodig hebben om tot leren te komen en te presteren op het niveau dat bij hen past. Dat is een proces. </w:t>
      </w:r>
      <w:r w:rsidR="008B0CE9">
        <w:t>We vinden het belangrijk de leerling en de ouders maximaal te betrekken i</w:t>
      </w:r>
      <w:r>
        <w:t>n dit proces</w:t>
      </w:r>
      <w:r w:rsidR="008B0CE9">
        <w:t>.</w:t>
      </w:r>
      <w:r>
        <w:t>.</w:t>
      </w:r>
    </w:p>
    <w:p w:rsidR="00733B7B" w:rsidP="00733B7B" w:rsidRDefault="00733B7B" w14:paraId="39A4067E" w14:textId="77777777">
      <w:pPr>
        <w:pStyle w:val="Kop2"/>
      </w:pPr>
      <w:bookmarkStart w:name="_Toc8728811" w:id="4"/>
      <w:bookmarkStart w:name="_Toc8728854" w:id="5"/>
      <w:r w:rsidRPr="00733B7B">
        <w:t>Uitgangspunten</w:t>
      </w:r>
      <w:bookmarkEnd w:id="4"/>
      <w:bookmarkEnd w:id="5"/>
    </w:p>
    <w:p w:rsidR="00455E0F" w:rsidP="00F16E6C" w:rsidRDefault="00733B7B" w14:paraId="5344B783" w14:textId="1A731C53">
      <w:r w:rsidR="00733B7B">
        <w:rPr/>
        <w:t>Vanuit Passend Onderwijs</w:t>
      </w:r>
      <w:r w:rsidR="008B0CE9">
        <w:rPr>
          <w:rStyle w:val="Voetnootmarkering"/>
        </w:rPr>
        <w:footnoteReference w:id="1"/>
      </w:r>
      <w:r w:rsidR="00733B7B">
        <w:rPr/>
        <w:t xml:space="preserve"> wordt geprobeerd alle leerlingen passende ondersteuning te geven op school. In het algemeen geldt dat in een school die in balans is, 80-90% van de leerlingen genoeg heeft aan een sterke basis, waarin</w:t>
      </w:r>
      <w:r w:rsidR="00455E0F">
        <w:rPr/>
        <w:t xml:space="preserve"> de basisaanpak</w:t>
      </w:r>
      <w:r w:rsidR="00733B7B">
        <w:rPr/>
        <w:t xml:space="preserve"> </w:t>
      </w:r>
      <w:r w:rsidRPr="5688D88F" w:rsidR="00733B7B">
        <w:rPr>
          <w:i w:val="1"/>
          <w:iCs w:val="1"/>
        </w:rPr>
        <w:t>goed onderwijs</w:t>
      </w:r>
      <w:r w:rsidR="00733B7B">
        <w:rPr/>
        <w:t xml:space="preserve"> centraal staat. Een kleine groep leerlingen (5-10%) heeft </w:t>
      </w:r>
      <w:r w:rsidR="00455E0F">
        <w:rPr/>
        <w:t>een intensieve aanpak</w:t>
      </w:r>
      <w:r w:rsidR="00733B7B">
        <w:rPr/>
        <w:t xml:space="preserve"> nodig binnen de school. Een nog kleinere groep leerlingen (1-5%) heeft </w:t>
      </w:r>
      <w:r w:rsidR="00455E0F">
        <w:rPr/>
        <w:t xml:space="preserve">zeer </w:t>
      </w:r>
      <w:r w:rsidR="00733B7B">
        <w:rPr/>
        <w:t>intensieve, school overstijgende ondersteuning nodig voor hun ontwikkeling</w:t>
      </w:r>
      <w:r w:rsidR="00455E0F">
        <w:rPr/>
        <w:t xml:space="preserve"> (zie </w:t>
      </w:r>
      <w:r w:rsidR="00455E0F">
        <w:fldChar w:fldCharType="begin"/>
      </w:r>
      <w:r w:rsidR="00455E0F">
        <w:instrText xml:space="preserve"> REF _Ref27388763 \h </w:instrText>
      </w:r>
      <w:r w:rsidR="00455E0F">
        <w:fldChar w:fldCharType="separate"/>
      </w:r>
      <w:r w:rsidR="00455E0F">
        <w:rPr/>
        <w:t xml:space="preserve">Figuur </w:t>
      </w:r>
      <w:r w:rsidR="00455E0F">
        <w:rPr>
          <w:noProof/>
        </w:rPr>
        <w:t>1</w:t>
      </w:r>
      <w:r w:rsidR="00455E0F">
        <w:fldChar w:fldCharType="end"/>
      </w:r>
      <w:r w:rsidR="00455E0F">
        <w:rPr/>
        <w:t>)</w:t>
      </w:r>
      <w:r w:rsidR="00733B7B">
        <w:rPr/>
        <w:t xml:space="preserve">.  </w:t>
      </w:r>
      <w:r>
        <w:rPr>
          <w:rFonts w:cstheme="minorHAnsi"/>
          <w:noProof/>
          <w:lang w:eastAsia="nl-NL"/>
        </w:rPr>
        <w:drawing>
          <wp:inline distT="0" distB="0" distL="0" distR="0" wp14:anchorId="5D12CAA3" wp14:editId="34F4B3D8">
            <wp:extent cx="2689628" cy="15906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760" cy="1591936"/>
                    </a:xfrm>
                    <a:prstGeom prst="rect">
                      <a:avLst/>
                    </a:prstGeom>
                    <a:noFill/>
                  </pic:spPr>
                </pic:pic>
              </a:graphicData>
            </a:graphic>
          </wp:inline>
        </w:drawing>
      </w:r>
    </w:p>
    <w:p w:rsidR="00733B7B" w:rsidP="00F16E6C" w:rsidRDefault="00455E0F" w14:paraId="4543F83A" w14:textId="5CDCE8DF">
      <w:pPr>
        <w:pStyle w:val="Bijschrift"/>
      </w:pPr>
      <w:bookmarkStart w:name="_Ref27388763" w:id="6"/>
      <w:r>
        <w:t xml:space="preserve">Figuur </w:t>
      </w:r>
      <w:r>
        <w:fldChar w:fldCharType="begin"/>
      </w:r>
      <w:r>
        <w:instrText xml:space="preserve"> SEQ Figuur \* ARABIC </w:instrText>
      </w:r>
      <w:r>
        <w:fldChar w:fldCharType="separate"/>
      </w:r>
      <w:r>
        <w:rPr>
          <w:noProof/>
        </w:rPr>
        <w:t>1</w:t>
      </w:r>
      <w:r>
        <w:fldChar w:fldCharType="end"/>
      </w:r>
      <w:bookmarkEnd w:id="6"/>
    </w:p>
    <w:p w:rsidR="00733B7B" w:rsidRDefault="00733B7B" w14:paraId="3B95F18F" w14:textId="77777777">
      <w:r>
        <w:t>De leerlingbegeleiding op Melanchthon sluit aan bij de kaders van Passend Onderwijs, zoals geformuleerd in het ‘</w:t>
      </w:r>
      <w:hyperlink w:history="1" r:id="rId14">
        <w:r w:rsidRPr="00656BD0">
          <w:rPr>
            <w:rStyle w:val="Hyperlink"/>
          </w:rPr>
          <w:t>Ondersteuningsplan 2018-2022</w:t>
        </w:r>
      </w:hyperlink>
      <w:r>
        <w:t>’ van het samenwerkingsverband KoersVO (</w:t>
      </w:r>
      <w:r w:rsidR="00656BD0">
        <w:t>www.koersvo.nl</w:t>
      </w:r>
      <w:r>
        <w:t>). Hierin wordt gesproken over basisondersteuning, basisplusondersteuning en extra ondersteuning.</w:t>
      </w:r>
      <w:r>
        <w:br w:type="page"/>
      </w:r>
    </w:p>
    <w:p w:rsidR="00733B7B" w:rsidP="00733B7B" w:rsidRDefault="00733B7B" w14:paraId="0260D05F" w14:textId="77777777">
      <w:pPr>
        <w:pStyle w:val="Kop1"/>
      </w:pPr>
      <w:bookmarkStart w:name="_Toc8728812" w:id="7"/>
      <w:bookmarkStart w:name="_Toc8728855" w:id="8"/>
      <w:bookmarkStart w:name="_Toc11990647" w:id="9"/>
      <w:r w:rsidRPr="00733B7B">
        <w:lastRenderedPageBreak/>
        <w:t>Ondersteuningsstructuur</w:t>
      </w:r>
      <w:bookmarkEnd w:id="7"/>
      <w:bookmarkEnd w:id="8"/>
      <w:bookmarkEnd w:id="9"/>
    </w:p>
    <w:p w:rsidR="00733B7B" w:rsidP="00733B7B" w:rsidRDefault="00733B7B" w14:paraId="572682AF" w14:textId="77777777">
      <w:pPr>
        <w:pStyle w:val="Kop2"/>
      </w:pPr>
      <w:bookmarkStart w:name="_Toc8728813" w:id="10"/>
      <w:bookmarkStart w:name="_Toc8728856" w:id="11"/>
      <w:r w:rsidRPr="00733B7B">
        <w:t>Een sterke basis: basisondersteuning</w:t>
      </w:r>
      <w:bookmarkEnd w:id="10"/>
      <w:bookmarkEnd w:id="11"/>
    </w:p>
    <w:p w:rsidR="00733B7B" w:rsidP="00733B7B" w:rsidRDefault="00733B7B" w14:paraId="7B7059ED" w14:textId="296406F2">
      <w:bookmarkStart w:name="_Toc8728814" w:id="12"/>
      <w:bookmarkStart w:name="_Toc8728857" w:id="13"/>
      <w:r w:rsidRPr="00845FA3">
        <w:rPr>
          <w:rStyle w:val="Kop3Char"/>
        </w:rPr>
        <w:t>Goed onderwijs en duidelijke afspraken</w:t>
      </w:r>
      <w:bookmarkEnd w:id="12"/>
      <w:bookmarkEnd w:id="13"/>
      <w:r w:rsidRPr="00733B7B">
        <w:rPr>
          <w:rStyle w:val="Kop3Char"/>
        </w:rPr>
        <w:t xml:space="preserve"> </w:t>
      </w:r>
      <w:r w:rsidR="00845FA3">
        <w:rPr>
          <w:rStyle w:val="Kop3Char"/>
        </w:rPr>
        <w:t xml:space="preserve"> </w:t>
      </w:r>
      <w:r>
        <w:t xml:space="preserve">Een sterke basis houdt in eerste instantie in: goed onderwijs voor alle leerlingen. Daarnaast betekent het dat er duidelijke afspraken zijn over zaken die gelden voor álle leerlingen binnen de school. Het gaat dan om heldere toelatingscriteria, het volgen van de ontwikkeling van de leerlingen, zorgen voor veiligheid en welbevinden van de leerlingen, sterk mentoraat, werken aan sociale vaardigheden en omgaan met elkaar, </w:t>
      </w:r>
      <w:r w:rsidR="008B0CE9">
        <w:t xml:space="preserve">het </w:t>
      </w:r>
      <w:r>
        <w:t>betrekken van leerlingen bij elkaar en bij de school en het betrekken van ouders bij de schoolloopbaan van hun kind en bij de school.</w:t>
      </w:r>
    </w:p>
    <w:p w:rsidR="00845FA3" w:rsidP="00733B7B" w:rsidRDefault="00845FA3" w14:paraId="2036CE96" w14:textId="77777777"/>
    <w:p w:rsidR="00845FA3" w:rsidP="00733B7B" w:rsidRDefault="00733B7B" w14:paraId="71A02323" w14:textId="77777777">
      <w:bookmarkStart w:name="_Toc8728815" w:id="14"/>
      <w:bookmarkStart w:name="_Toc8728858" w:id="15"/>
      <w:r w:rsidRPr="00845FA3">
        <w:rPr>
          <w:rStyle w:val="Kop3Char"/>
        </w:rPr>
        <w:t>Schoolprofiel</w:t>
      </w:r>
      <w:bookmarkEnd w:id="14"/>
      <w:bookmarkEnd w:id="15"/>
      <w:r w:rsidRPr="00845FA3">
        <w:rPr>
          <w:rStyle w:val="Kop3Char"/>
        </w:rPr>
        <w:t xml:space="preserve"> </w:t>
      </w:r>
      <w:r w:rsidR="00845FA3">
        <w:rPr>
          <w:rStyle w:val="Kop3Char"/>
        </w:rPr>
        <w:t xml:space="preserve"> </w:t>
      </w:r>
      <w:r>
        <w:t>De toelatingscriteria en mogelijkheden voor ondersteuning staan per vestiging beschreven in het schoolprofiel</w:t>
      </w:r>
      <w:r w:rsidR="00656BD0">
        <w:t xml:space="preserve"> </w:t>
      </w:r>
      <w:r w:rsidRPr="00656BD0" w:rsidR="00656BD0">
        <w:t>(</w:t>
      </w:r>
      <w:hyperlink w:tgtFrame="_blank" w:history="1" r:id="rId15">
        <w:r w:rsidRPr="00656BD0" w:rsidR="00656BD0">
          <w:rPr>
            <w:rStyle w:val="Hyperlink"/>
          </w:rPr>
          <w:t>www.koersvo.schoolprofielen.nl</w:t>
        </w:r>
      </w:hyperlink>
      <w:r>
        <w:t>). Leerlingen die zich (schriftelijk) aanmelden bij een vestiging van Melanchthon krijgen een kennismakingsgesprek. Wanneer er sprake is van extra ondersteuningsbehoeften, dan vindt er een gesprek met de leerling en de ouders plaats om wederzijdse verwachtingen en mogelijkheden uit te spreken ten aanzien van de ondersteuning op en buiten school.</w:t>
      </w:r>
    </w:p>
    <w:p w:rsidR="00733B7B" w:rsidP="00733B7B" w:rsidRDefault="00733B7B" w14:paraId="2770DCF8" w14:textId="77777777">
      <w:r>
        <w:t xml:space="preserve"> </w:t>
      </w:r>
    </w:p>
    <w:p w:rsidR="00733B7B" w:rsidP="00733B7B" w:rsidRDefault="00733B7B" w14:paraId="2FD9D542" w14:textId="77777777">
      <w:bookmarkStart w:name="_Toc8728816" w:id="16"/>
      <w:bookmarkStart w:name="_Toc8728859" w:id="17"/>
      <w:r w:rsidRPr="00845FA3">
        <w:rPr>
          <w:rStyle w:val="Kop3Char"/>
        </w:rPr>
        <w:t>Persoonlijk ontwikkelplan</w:t>
      </w:r>
      <w:bookmarkEnd w:id="16"/>
      <w:bookmarkEnd w:id="17"/>
      <w:r w:rsidRPr="00845FA3">
        <w:rPr>
          <w:rStyle w:val="Kop3Char"/>
        </w:rPr>
        <w:t xml:space="preserve"> </w:t>
      </w:r>
      <w:r w:rsidR="00845FA3">
        <w:rPr>
          <w:rStyle w:val="Kop3Char"/>
        </w:rPr>
        <w:t xml:space="preserve"> </w:t>
      </w:r>
      <w:r>
        <w:t xml:space="preserve">De scholen binnen Melanchthon stimuleren bij de leerlingen een actieve leerhouding en dagen hen uit tot het nemen van verantwoordelijkheid voor hun eigen leerproces. We willen op al onze vestigingen onderwijs bieden dat het beste uit de leerling naar boven haalt. Dat betekent dat leerlingen aangemoedigd worden om zelf te ontdekken en te verwoorden welke persoonlijke doelen ze zichzelf stellen en wat ze nodig hebben om die doelen te bereiken. Op een aantal van onze scholen verwoorden leerlingen hun onderwijsbehoeften in een persoonlijk ontwikkelplan. Wij streven ernaar dat binnen nu en vier jaar alle leerlingen van Melanchthon in </w:t>
      </w:r>
      <w:r>
        <w:t xml:space="preserve">staat zijn hun onderwijsbehoeften en –doelen op te schrijven in een persoonlijk ontwikkelplan. </w:t>
      </w:r>
    </w:p>
    <w:p w:rsidR="00845FA3" w:rsidP="00733B7B" w:rsidRDefault="00845FA3" w14:paraId="52D72389" w14:textId="77777777"/>
    <w:p w:rsidR="00733B7B" w:rsidP="00733B7B" w:rsidRDefault="00733B7B" w14:paraId="227B2174" w14:textId="77777777">
      <w:bookmarkStart w:name="_Toc8728817" w:id="18"/>
      <w:bookmarkStart w:name="_Toc8728860" w:id="19"/>
      <w:r w:rsidRPr="00845FA3">
        <w:rPr>
          <w:rStyle w:val="Kop3Char"/>
        </w:rPr>
        <w:t>Mentor als spil</w:t>
      </w:r>
      <w:bookmarkEnd w:id="18"/>
      <w:bookmarkEnd w:id="19"/>
      <w:r w:rsidRPr="00845FA3">
        <w:rPr>
          <w:rStyle w:val="Kop3Char"/>
        </w:rPr>
        <w:t xml:space="preserve"> </w:t>
      </w:r>
      <w:r w:rsidR="00845FA3">
        <w:rPr>
          <w:rStyle w:val="Kop3Char"/>
        </w:rPr>
        <w:t xml:space="preserve"> </w:t>
      </w:r>
      <w:r>
        <w:t xml:space="preserve">De mentor volgt de ontwikkeling van de leerlingen uit zijn/haar mentorklas, bespreekt aandachtspunten met de leerling en neemt, als dat nodig is, contact op met ouders. De mentor is de spil in het contact tussen leerling, ouders en andere docenten. </w:t>
      </w:r>
    </w:p>
    <w:p w:rsidR="00845FA3" w:rsidP="00733B7B" w:rsidRDefault="00845FA3" w14:paraId="68BF1B15" w14:textId="77777777"/>
    <w:p w:rsidR="00733B7B" w:rsidP="00733B7B" w:rsidRDefault="00733B7B" w14:paraId="067EDA76" w14:textId="77777777">
      <w:bookmarkStart w:name="_Toc8728818" w:id="20"/>
      <w:bookmarkStart w:name="_Toc8728861" w:id="21"/>
      <w:r w:rsidRPr="00845FA3">
        <w:rPr>
          <w:rStyle w:val="Kop3Char"/>
        </w:rPr>
        <w:t>Scholing van docenten</w:t>
      </w:r>
      <w:bookmarkEnd w:id="20"/>
      <w:bookmarkEnd w:id="21"/>
      <w:r w:rsidRPr="00845FA3">
        <w:rPr>
          <w:rStyle w:val="Kop3Char"/>
        </w:rPr>
        <w:t xml:space="preserve"> </w:t>
      </w:r>
      <w:r w:rsidR="00845FA3">
        <w:rPr>
          <w:rStyle w:val="Kop3Char"/>
        </w:rPr>
        <w:t xml:space="preserve"> </w:t>
      </w:r>
      <w:r>
        <w:t xml:space="preserve">Docenten doen nascholing en/of intervisie op het gebied van klassenmanagement, pedagogisch-didactische principes en leer- en gedragsproblemen. </w:t>
      </w:r>
      <w:r w:rsidRPr="00BA0B19">
        <w:t>Centraal hierin is het vertalen van recente, wetenschappelijke kennis naar de praktijk van elke dag op school.</w:t>
      </w:r>
      <w:r>
        <w:t xml:space="preserve">  </w:t>
      </w:r>
    </w:p>
    <w:p w:rsidR="00845FA3" w:rsidP="00733B7B" w:rsidRDefault="00845FA3" w14:paraId="4B8F8E93" w14:textId="77777777"/>
    <w:p w:rsidR="00733B7B" w:rsidP="00733B7B" w:rsidRDefault="00733B7B" w14:paraId="5D5D6F99" w14:textId="23E91696">
      <w:bookmarkStart w:name="_Toc8728819" w:id="22"/>
      <w:bookmarkStart w:name="_Toc8728862" w:id="23"/>
      <w:r w:rsidRPr="00845FA3">
        <w:rPr>
          <w:rStyle w:val="Kop3Char"/>
        </w:rPr>
        <w:t>Leerlingbespreking</w:t>
      </w:r>
      <w:bookmarkEnd w:id="22"/>
      <w:bookmarkEnd w:id="23"/>
      <w:r w:rsidRPr="00845FA3">
        <w:rPr>
          <w:rStyle w:val="Kop3Char"/>
        </w:rPr>
        <w:t xml:space="preserve"> </w:t>
      </w:r>
      <w:r w:rsidR="00845FA3">
        <w:rPr>
          <w:rStyle w:val="Kop3Char"/>
        </w:rPr>
        <w:t xml:space="preserve"> </w:t>
      </w:r>
      <w:r>
        <w:t>In de leerlingbespreking kunnen docenten met elkaar uitwisselen wat de onderwijsbehoeften zijn voor specifieke klassen of  (groepen) leerlingen. Docenten stimuleren elkaar om aan de slag te gaan met ‘wat werkt’ voor een klas of een leerling. Daarbij geldt dat wat essentieel is voor sommige leerlingen, vaak nuttig is voor de hele groep.</w:t>
      </w:r>
    </w:p>
    <w:p w:rsidR="00845FA3" w:rsidP="00733B7B" w:rsidRDefault="00845FA3" w14:paraId="648F2462" w14:textId="77777777"/>
    <w:p w:rsidR="00845FA3" w:rsidP="00733B7B" w:rsidRDefault="00733B7B" w14:paraId="6273C1B4" w14:textId="6B12ACB8">
      <w:bookmarkStart w:name="_Toc8728820" w:id="24"/>
      <w:bookmarkStart w:name="_Toc8728863" w:id="25"/>
      <w:r w:rsidRPr="00845FA3">
        <w:rPr>
          <w:rStyle w:val="Kop3Char"/>
        </w:rPr>
        <w:t>Veilig schoolklimaat</w:t>
      </w:r>
      <w:bookmarkEnd w:id="24"/>
      <w:bookmarkEnd w:id="25"/>
      <w:r w:rsidRPr="00845FA3">
        <w:rPr>
          <w:rStyle w:val="Kop3Char"/>
        </w:rPr>
        <w:t xml:space="preserve"> </w:t>
      </w:r>
      <w:r w:rsidR="00845FA3">
        <w:rPr>
          <w:rStyle w:val="Kop3Char"/>
        </w:rPr>
        <w:t xml:space="preserve"> </w:t>
      </w:r>
      <w:r>
        <w:t xml:space="preserve">Op onze scholen </w:t>
      </w:r>
      <w:r w:rsidR="008B0CE9">
        <w:t xml:space="preserve">zorgen </w:t>
      </w:r>
      <w:r>
        <w:t xml:space="preserve">we er samen voor dat leerlingen en docenten zich veilig en prettig voelen. Dat betekent dat we pesten proberen te voorkomen </w:t>
      </w:r>
      <w:r w:rsidR="0053193C">
        <w:t>e</w:t>
      </w:r>
      <w:r>
        <w:t xml:space="preserve">n dat we pesten stevig aanpakken. Binnen Melanchthon is er een </w:t>
      </w:r>
      <w:hyperlink w:history="1" r:id="rId16">
        <w:r w:rsidRPr="00C8166F">
          <w:rPr>
            <w:rStyle w:val="Hyperlink"/>
          </w:rPr>
          <w:t>anti-pestbeleid</w:t>
        </w:r>
      </w:hyperlink>
      <w:r>
        <w:t>. Daarin staat verwoord wat we doen om pesten te voorkomen en welke aanpak we hanteren in het geval van pesten. Per vestiging is een anti-pestcoördinator aangesteld die het aanspreekpunt is op het gebied van veilig schoolklimaat en pesten.</w:t>
      </w:r>
    </w:p>
    <w:p w:rsidR="00733B7B" w:rsidP="00845FA3" w:rsidRDefault="00845FA3" w14:paraId="0DDB0B22" w14:textId="77777777">
      <w:pPr>
        <w:pStyle w:val="Kop2"/>
      </w:pPr>
      <w:bookmarkStart w:name="_Toc8728821" w:id="26"/>
      <w:bookmarkStart w:name="_Toc8728864" w:id="27"/>
      <w:r w:rsidRPr="00845FA3">
        <w:t>Steun waar nodig: basisplusondersteuning</w:t>
      </w:r>
      <w:bookmarkEnd w:id="26"/>
      <w:bookmarkEnd w:id="27"/>
    </w:p>
    <w:p w:rsidR="00845FA3" w:rsidP="00845FA3" w:rsidRDefault="00845FA3" w14:paraId="2746CAAE" w14:textId="77777777">
      <w:bookmarkStart w:name="_Toc8728822" w:id="28"/>
      <w:bookmarkStart w:name="_Toc8728865" w:id="29"/>
      <w:r w:rsidRPr="00845FA3">
        <w:rPr>
          <w:rStyle w:val="Kop3Char"/>
        </w:rPr>
        <w:lastRenderedPageBreak/>
        <w:t>Toegankelijk en op maat</w:t>
      </w:r>
      <w:bookmarkEnd w:id="28"/>
      <w:bookmarkEnd w:id="29"/>
      <w:r w:rsidRPr="00845FA3">
        <w:rPr>
          <w:rStyle w:val="Kop3Char"/>
        </w:rPr>
        <w:t xml:space="preserve"> </w:t>
      </w:r>
      <w:r>
        <w:rPr>
          <w:rStyle w:val="Kop3Char"/>
        </w:rPr>
        <w:t xml:space="preserve"> </w:t>
      </w:r>
      <w:r>
        <w:t>In de basisplusondersteuning gaat het om activiteiten voor (groepen) leerlingen die net iets meer nodig hebben dan anderen. Het zijn ondersteuningsactiviteiten die niet standaard voor elke leerling zijn, maar die wel snel toegankelijk zijn voor de leerlingen binnen de school. Het kan gaan om individuele begeleiding door iemand uit het ondersteuningsteam, om specifieke ondersteuning in de klas op het gebied van leren en/of gedrag of om het volgen van een (groeps)training.</w:t>
      </w:r>
    </w:p>
    <w:p w:rsidR="00845FA3" w:rsidP="00845FA3" w:rsidRDefault="00845FA3" w14:paraId="7F283155" w14:textId="084C6133">
      <w:r>
        <w:t xml:space="preserve">Wanneer leerlingen binnen de school extra ondersteuning nodig hebben, worden er duidelijke afspraken gemaakt, samen met de leerling en de ouders. </w:t>
      </w:r>
      <w:r w:rsidR="003057DD">
        <w:t xml:space="preserve">Te denken valt aan </w:t>
      </w:r>
      <w:r>
        <w:t xml:space="preserve">faciliteiten zoals extra tijd bij toetsen en het gebruik van specifieke materialen in de lessen De leerling kan ook gebruik maken van deze faciliteiten bij schoolexamens en het centraal schriftelijk examen, mits de leerling in de schooljaren daarvoor ook al gebruik heeft gemaakt van deze faciliteiten. </w:t>
      </w:r>
    </w:p>
    <w:p w:rsidR="00845FA3" w:rsidP="00845FA3" w:rsidRDefault="00845FA3" w14:paraId="43F9830A" w14:textId="6C655AB1">
      <w:r>
        <w:t>Leerlingen met dyslexie kunnen beschikken over de extra mogelijkheden die zij nodig hebben</w:t>
      </w:r>
      <w:r w:rsidR="00BA0B19">
        <w:rPr>
          <w:strike/>
        </w:rPr>
        <w:t>.</w:t>
      </w:r>
      <w:r>
        <w:t xml:space="preserve"> Standaard faciliteiten zijn extra tijd bij toetsen en opdrachten en dispensatie voor spelling wanneer dit niet tot het toetsonderdeel behoort. In overleg met de leerling en de ouders kan gekozen worden voor het gebruik maken van een laptop, Claroread en een boekenpakket via Dedicon. </w:t>
      </w:r>
    </w:p>
    <w:p w:rsidR="00845FA3" w:rsidP="00845FA3" w:rsidRDefault="002828AB" w14:paraId="5624E588" w14:textId="36649C14">
      <w:r>
        <w:t xml:space="preserve">Melanchthon verstrekt geen geneesmiddelen en voert ook geen medische handelingen uit. Wat Melanchthon wel doet is te lezen in het protocol </w:t>
      </w:r>
      <w:r>
        <w:rPr>
          <w:i/>
        </w:rPr>
        <w:t>G</w:t>
      </w:r>
      <w:r w:rsidRPr="002828AB">
        <w:rPr>
          <w:i/>
        </w:rPr>
        <w:t xml:space="preserve">eneesmiddelenverstrekking en medisch handelen </w:t>
      </w:r>
    </w:p>
    <w:p w:rsidR="00845FA3" w:rsidP="00845FA3" w:rsidRDefault="00845FA3" w14:paraId="60867682" w14:textId="77777777"/>
    <w:p w:rsidR="00845FA3" w:rsidP="00845FA3" w:rsidRDefault="00845FA3" w14:paraId="217D4CD8" w14:textId="77777777">
      <w:pPr>
        <w:pStyle w:val="Kop2"/>
      </w:pPr>
      <w:bookmarkStart w:name="_Toc8728824" w:id="30"/>
      <w:bookmarkStart w:name="_Toc8728867" w:id="31"/>
      <w:r w:rsidRPr="00845FA3">
        <w:t>Speciaal als het moet: extra ondersteuning door externe deskundigen</w:t>
      </w:r>
      <w:bookmarkEnd w:id="30"/>
      <w:bookmarkEnd w:id="31"/>
    </w:p>
    <w:p w:rsidR="00845FA3" w:rsidP="00845FA3" w:rsidRDefault="00845FA3" w14:paraId="5EF9B85C" w14:textId="77777777">
      <w:bookmarkStart w:name="_Toc8728825" w:id="32"/>
      <w:bookmarkStart w:name="_Toc8728868" w:id="33"/>
      <w:r w:rsidRPr="00845FA3">
        <w:rPr>
          <w:rStyle w:val="Kop3Char"/>
        </w:rPr>
        <w:t>Aanpassingen</w:t>
      </w:r>
      <w:bookmarkEnd w:id="32"/>
      <w:bookmarkEnd w:id="33"/>
      <w:r w:rsidRPr="00845FA3">
        <w:rPr>
          <w:rStyle w:val="Kop3Char"/>
        </w:rPr>
        <w:t xml:space="preserve"> </w:t>
      </w:r>
      <w:r>
        <w:rPr>
          <w:rStyle w:val="Kop3Char"/>
        </w:rPr>
        <w:t xml:space="preserve"> </w:t>
      </w:r>
      <w:r>
        <w:t>Voor sommige leerlingen zijn aanpassingen binnen de school nodig. Het kan dan gaan om aanpassingen in groepsgrootte, inzet van specifieke materialen, aanpassingen in de ruimte en inzet van specifieke expertise binnen of buiten de school. Mogelijkheden hiervoor staan per vestiging in het schoolprofiel.</w:t>
      </w:r>
    </w:p>
    <w:p w:rsidR="00845FA3" w:rsidP="00845FA3" w:rsidRDefault="00845FA3" w14:paraId="2D227C9C" w14:textId="77777777"/>
    <w:p w:rsidR="00845FA3" w:rsidP="00845FA3" w:rsidRDefault="00845FA3" w14:paraId="1F1348B0" w14:textId="77777777">
      <w:bookmarkStart w:name="_Toc8728826" w:id="34"/>
      <w:bookmarkStart w:name="_Toc8728869" w:id="35"/>
      <w:r w:rsidRPr="00845FA3">
        <w:rPr>
          <w:rStyle w:val="Kop3Char"/>
        </w:rPr>
        <w:t>Bovenschools</w:t>
      </w:r>
      <w:bookmarkEnd w:id="34"/>
      <w:bookmarkEnd w:id="35"/>
      <w:r w:rsidRPr="00845FA3">
        <w:rPr>
          <w:rStyle w:val="Kop3Char"/>
        </w:rPr>
        <w:t xml:space="preserve"> </w:t>
      </w:r>
      <w:r>
        <w:rPr>
          <w:rStyle w:val="Kop3Char"/>
        </w:rPr>
        <w:t xml:space="preserve"> </w:t>
      </w:r>
      <w:r>
        <w:t>Soms is een (tijdelijke) plaatsing in een bovenschoolse voorziening (orthopedagogisch en didactisch centrum, OPDC) of voortgezet speciaal onderwijs (VSO) nodig. Daarbij worden de leerling en zijn ouders betrokken, evenals een consulent vanuit het samenwerkingsverband KoersVO.</w:t>
      </w:r>
    </w:p>
    <w:p w:rsidR="00845FA3" w:rsidP="00845FA3" w:rsidRDefault="00845FA3" w14:paraId="41D83D83" w14:textId="77777777"/>
    <w:p w:rsidR="00845FA3" w:rsidP="00845FA3" w:rsidRDefault="00845FA3" w14:paraId="1FBC9F90" w14:textId="77777777">
      <w:bookmarkStart w:name="_Toc8728827" w:id="36"/>
      <w:bookmarkStart w:name="_Toc8728870" w:id="37"/>
      <w:r w:rsidRPr="00845FA3">
        <w:rPr>
          <w:rStyle w:val="Kop3Char"/>
        </w:rPr>
        <w:t>Ontwikkelingsperspectiefplan (OPP)</w:t>
      </w:r>
      <w:bookmarkEnd w:id="36"/>
      <w:bookmarkEnd w:id="37"/>
      <w:r>
        <w:t xml:space="preserve">  Wanneer gedacht wordt aan een plaatsing op OPDC of VSO, dan wordt in overleg met de betrokkenen een ontwikkelingsperspectiefplan (OPP) opgesteld.</w:t>
      </w:r>
    </w:p>
    <w:p w:rsidR="00845FA3" w:rsidRDefault="00845FA3" w14:paraId="22420A0B" w14:textId="77777777">
      <w:r>
        <w:br w:type="page"/>
      </w:r>
    </w:p>
    <w:p w:rsidR="00845FA3" w:rsidP="00845FA3" w:rsidRDefault="00845FA3" w14:paraId="5A87FA59" w14:textId="77777777">
      <w:pPr>
        <w:pStyle w:val="Kop1"/>
      </w:pPr>
      <w:bookmarkStart w:name="_Toc8728828" w:id="38"/>
      <w:bookmarkStart w:name="_Toc8728871" w:id="39"/>
      <w:bookmarkStart w:name="_Toc11990648" w:id="40"/>
      <w:r>
        <w:lastRenderedPageBreak/>
        <w:t>Organisatie</w:t>
      </w:r>
      <w:bookmarkEnd w:id="38"/>
      <w:bookmarkEnd w:id="39"/>
      <w:bookmarkEnd w:id="40"/>
    </w:p>
    <w:p w:rsidR="00845FA3" w:rsidP="00845FA3" w:rsidRDefault="00845FA3" w14:paraId="2D9C0492" w14:textId="77777777"/>
    <w:p w:rsidRPr="00AC164B" w:rsidR="00AC164B" w:rsidP="00AC164B" w:rsidRDefault="00845FA3" w14:paraId="55681F84" w14:textId="77777777">
      <w:bookmarkStart w:name="_Toc8728829" w:id="41"/>
      <w:bookmarkStart w:name="_Toc8728872" w:id="42"/>
      <w:r w:rsidRPr="00845FA3">
        <w:rPr>
          <w:rStyle w:val="Kop3Char"/>
        </w:rPr>
        <w:t>Intern ondersteuningsteam</w:t>
      </w:r>
      <w:bookmarkEnd w:id="41"/>
      <w:bookmarkEnd w:id="42"/>
      <w:r w:rsidRPr="00845FA3">
        <w:rPr>
          <w:rStyle w:val="Kop3Char"/>
        </w:rPr>
        <w:t xml:space="preserve"> </w:t>
      </w:r>
      <w:r>
        <w:rPr>
          <w:rStyle w:val="Kop3Char"/>
        </w:rPr>
        <w:t xml:space="preserve"> </w:t>
      </w:r>
      <w:r>
        <w:t xml:space="preserve">Elke vestiging van Melanchthon heeft een intern ondersteuningsteam. </w:t>
      </w:r>
      <w:r w:rsidRPr="00AC164B" w:rsidR="00AC164B">
        <w:t xml:space="preserve">Dit team bestaat minimaal uit een ondersteuningscoördinator, een schoolmaatschappelijk werker en een Begeleider Passend Onderwijs (BPO) / schoolpsycholoog. Het team werkt (waar nodig) samen met de leerplichtambtenaar, jeugdverpleegkundige van het Centrum voor Jeugd en Gezin (CJG), de consulent van KoersVO en medewerkers ouderbetrokkenheid van CVO. </w:t>
      </w:r>
    </w:p>
    <w:p w:rsidR="00845FA3" w:rsidP="00845FA3" w:rsidRDefault="00845FA3" w14:paraId="168DF9ED" w14:textId="77777777">
      <w:bookmarkStart w:name="_Toc8728830" w:id="43"/>
      <w:bookmarkStart w:name="_Toc8728873" w:id="44"/>
      <w:r w:rsidRPr="00845FA3">
        <w:rPr>
          <w:rStyle w:val="Kop3Char"/>
        </w:rPr>
        <w:t>Intervisie en nascholing</w:t>
      </w:r>
      <w:bookmarkEnd w:id="43"/>
      <w:bookmarkEnd w:id="44"/>
      <w:r w:rsidRPr="00845FA3">
        <w:rPr>
          <w:rStyle w:val="Kop3Char"/>
        </w:rPr>
        <w:t xml:space="preserve"> </w:t>
      </w:r>
      <w:r>
        <w:rPr>
          <w:rStyle w:val="Kop3Char"/>
        </w:rPr>
        <w:t xml:space="preserve"> </w:t>
      </w:r>
      <w:r>
        <w:t>De ondersteuningscoördinatoren van de negen vestigingen komen jaarlijks drie keer bij elkaar voor intervisie en nascholing. Dit vindt plaats onder leiding van een schoolpsycholoog en een beleidsmedewerker van Melanchthon en valt onder de verantwoordelijkheid van de directeur Onderwijs van Melanchthon. Daarnaast bezoeken de ondersteuningscoördinatoren de intervisie- en regiobijeenkomsten van KoersVO.</w:t>
      </w:r>
    </w:p>
    <w:p w:rsidR="00845FA3" w:rsidP="00845FA3" w:rsidRDefault="00845FA3" w14:paraId="5FB9ACF2" w14:textId="77777777">
      <w:pPr>
        <w:pStyle w:val="Kop1"/>
      </w:pPr>
      <w:bookmarkStart w:name="_Toc8728831" w:id="45"/>
      <w:bookmarkStart w:name="_Toc8728874" w:id="46"/>
      <w:bookmarkStart w:name="_Toc11990649" w:id="47"/>
      <w:r w:rsidRPr="00845FA3">
        <w:t>Documentatie en privacy</w:t>
      </w:r>
      <w:bookmarkEnd w:id="45"/>
      <w:bookmarkEnd w:id="46"/>
      <w:bookmarkEnd w:id="47"/>
    </w:p>
    <w:p w:rsidR="00845FA3" w:rsidP="00845FA3" w:rsidRDefault="00845FA3" w14:paraId="712CB46D" w14:textId="3E5EBC67"/>
    <w:p w:rsidR="0053193C" w:rsidP="00845FA3" w:rsidRDefault="0053193C" w14:paraId="536E82F9" w14:textId="1D98A5BC">
      <w:r w:rsidRPr="00BA0B19">
        <w:rPr>
          <w:rStyle w:val="Kop3Char"/>
        </w:rPr>
        <w:t>Deskundigenverklaring</w:t>
      </w:r>
      <w:r w:rsidRPr="00BA0B19">
        <w:t xml:space="preserve">  Wanneer er sprake is van medische diagnoses of van classificaties zoals ADHD, een autismespectrumstoornis, dyslexie en dyscalculie, dan is een officiële verklaring van een arts, psycholoog of psychiater nodig voor in het schooldossier.</w:t>
      </w:r>
      <w:r w:rsidRPr="00BA0B19">
        <w:t xml:space="preserve"> Uit deze deskundigenverklaring moet blijken dat de leerling gebaat is bij extra faciliteiten, bijvoorbeeld extra tijd bij toetsen en het gebruik van specifieke materialen in de lessen</w:t>
      </w:r>
      <w:r w:rsidRPr="00BA0B19" w:rsidR="00770E26">
        <w:t xml:space="preserve">. </w:t>
      </w:r>
    </w:p>
    <w:p w:rsidR="00845FA3" w:rsidP="00845FA3" w:rsidRDefault="00845FA3" w14:paraId="5B12A4BE" w14:textId="77777777">
      <w:bookmarkStart w:name="_Toc8728832" w:id="48"/>
      <w:bookmarkStart w:name="_Toc8728875" w:id="49"/>
      <w:r>
        <w:rPr>
          <w:rStyle w:val="Kop3Char"/>
        </w:rPr>
        <w:t>Transparant en duidelijk</w:t>
      </w:r>
      <w:bookmarkEnd w:id="48"/>
      <w:bookmarkEnd w:id="49"/>
      <w:r>
        <w:rPr>
          <w:rStyle w:val="Kop3Char"/>
        </w:rPr>
        <w:t xml:space="preserve">  </w:t>
      </w:r>
      <w:r>
        <w:t xml:space="preserve">We vinden het belangrijk dat we op onze scholen transparant werken binnen een duidelijke ondersteuningsstructuur. We werken samen met de leerlingen en hun ouders en betrekken hen zo veel mogelijk en zo vroeg mogelijk, rekening houdend met hun privacy. Binnen Melanchthon is een </w:t>
      </w:r>
      <w:hyperlink w:history="1" r:id="rId17">
        <w:r w:rsidRPr="00E757DF">
          <w:rPr>
            <w:rStyle w:val="Hyperlink"/>
          </w:rPr>
          <w:t>algemeen privacyreglement</w:t>
        </w:r>
      </w:hyperlink>
      <w:r>
        <w:t xml:space="preserve"> beschikbaar. </w:t>
      </w:r>
    </w:p>
    <w:p w:rsidR="00845FA3" w:rsidP="00845FA3" w:rsidRDefault="00845FA3" w14:paraId="754703A2" w14:textId="77777777"/>
    <w:p w:rsidR="00845FA3" w:rsidP="00845FA3" w:rsidRDefault="00845FA3" w14:paraId="40634C4C" w14:textId="77777777">
      <w:bookmarkStart w:name="_Toc8728833" w:id="50"/>
      <w:bookmarkStart w:name="_Toc8728876" w:id="51"/>
      <w:r w:rsidRPr="00845FA3">
        <w:rPr>
          <w:rStyle w:val="Kop3Char"/>
        </w:rPr>
        <w:t>Basisplusondersteuning en extra ondersteuning</w:t>
      </w:r>
      <w:bookmarkEnd w:id="50"/>
      <w:bookmarkEnd w:id="51"/>
      <w:r>
        <w:t xml:space="preserve">  Voor de inzet van ondersteuning vanuit het ondersteuningsteam en door externen is de toestemming van de leerling en de ouders nodig (bij leerlingen tussen 12 en 16 jaar). Bij extra ondersteuning aan leerlingen van 16 jaar en ouder is de toestemming van de leerling nodig. Schoolmaatschappelijk werkers, orthopedagogen en schoolpsychologen zijn gebonden aan hun beroepscode.</w:t>
      </w:r>
    </w:p>
    <w:p w:rsidR="00845FA3" w:rsidRDefault="00845FA3" w14:paraId="3C72CF8F" w14:textId="77777777">
      <w:r>
        <w:br w:type="page"/>
      </w:r>
    </w:p>
    <w:p w:rsidR="00845FA3" w:rsidP="0E81D4B4" w:rsidRDefault="00845FA3" w14:paraId="7427F1DB" w14:textId="429579C7">
      <w:pPr>
        <w:pStyle w:val="Kop1"/>
        <w:spacing w:before="300" w:after="40" w:line="276" w:lineRule="auto"/>
        <w:rPr>
          <w:rFonts w:ascii="Arial" w:hAnsi="Arial" w:eastAsia="Arial" w:cs="Arial"/>
          <w:noProof w:val="0"/>
          <w:color w:val="FFFFFF" w:themeColor="background1" w:themeTint="FF" w:themeShade="FF"/>
          <w:sz w:val="20"/>
          <w:szCs w:val="20"/>
          <w:lang w:val="nl-NL"/>
        </w:rPr>
      </w:pPr>
      <w:r w:rsidRPr="0E81D4B4" w:rsidR="06DF6F27">
        <w:rPr>
          <w:rFonts w:ascii="Arial" w:hAnsi="Arial" w:eastAsia="Arial" w:cs="Arial"/>
          <w:noProof w:val="0"/>
          <w:color w:val="FFFFFF" w:themeColor="background1" w:themeTint="FF" w:themeShade="FF"/>
          <w:sz w:val="20"/>
          <w:szCs w:val="20"/>
          <w:lang w:val="nl-NL"/>
        </w:rPr>
        <w:t>Aanvullende informatie per vestiging (versie sept. 2020)</w:t>
      </w:r>
    </w:p>
    <w:p w:rsidR="00845FA3" w:rsidP="0E81D4B4" w:rsidRDefault="00845FA3" w14:paraId="13879F63" w14:textId="567E982E">
      <w:pPr>
        <w:pStyle w:val="Kop2"/>
        <w:spacing w:before="240" w:after="80" w:line="276" w:lineRule="auto"/>
        <w:ind w:left="0"/>
        <w:rPr>
          <w:rFonts w:ascii="Arial" w:hAnsi="Arial" w:eastAsia="Arial" w:cs="Arial"/>
          <w:noProof w:val="0"/>
          <w:color w:val="628BAD" w:themeColor="accent2" w:themeTint="FF" w:themeShade="BF"/>
          <w:sz w:val="20"/>
          <w:szCs w:val="20"/>
          <w:lang w:val="nl-NL"/>
        </w:rPr>
      </w:pPr>
      <w:r w:rsidRPr="24791D5D" w:rsidR="06DF6F27">
        <w:rPr>
          <w:rFonts w:ascii="Arial" w:hAnsi="Arial" w:eastAsia="Arial" w:cs="Arial"/>
          <w:noProof w:val="0"/>
          <w:color w:val="628BAD" w:themeColor="accent2" w:themeTint="FF" w:themeShade="BF"/>
          <w:sz w:val="20"/>
          <w:szCs w:val="20"/>
          <w:lang w:val="nl-NL"/>
        </w:rPr>
        <w:t>Vestiging</w:t>
      </w:r>
    </w:p>
    <w:p w:rsidR="00845FA3" w:rsidP="0E81D4B4" w:rsidRDefault="00845FA3" w14:paraId="6D8CAFEF" w14:textId="76A1F7CD">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nl-NL"/>
        </w:rPr>
        <w:t>Melanchthon Business School</w:t>
      </w:r>
    </w:p>
    <w:p w:rsidR="00845FA3" w:rsidP="0E81D4B4" w:rsidRDefault="00845FA3" w14:paraId="7E9DE082" w14:textId="586DCAA6">
      <w:pPr>
        <w:pStyle w:val="Kop2"/>
        <w:spacing w:before="240" w:after="80" w:line="276" w:lineRule="auto"/>
        <w:ind w:left="0"/>
        <w:rPr>
          <w:rFonts w:ascii="Arial" w:hAnsi="Arial" w:eastAsia="Arial" w:cs="Arial"/>
          <w:noProof w:val="0"/>
          <w:color w:val="628BAD" w:themeColor="accent2" w:themeTint="FF" w:themeShade="BF"/>
          <w:sz w:val="20"/>
          <w:szCs w:val="20"/>
          <w:lang w:val="nl-NL"/>
        </w:rPr>
      </w:pPr>
      <w:r w:rsidRPr="0E81D4B4" w:rsidR="06DF6F27">
        <w:rPr>
          <w:rFonts w:ascii="Arial" w:hAnsi="Arial" w:eastAsia="Arial" w:cs="Arial"/>
          <w:noProof w:val="0"/>
          <w:color w:val="628BAD" w:themeColor="accent2" w:themeTint="FF" w:themeShade="BF"/>
          <w:sz w:val="20"/>
          <w:szCs w:val="20"/>
          <w:lang w:val="nl-NL"/>
        </w:rPr>
        <w:t>Ondersteuningsteam</w:t>
      </w:r>
    </w:p>
    <w:p w:rsidR="00845FA3" w:rsidP="0E81D4B4" w:rsidRDefault="00845FA3" w14:paraId="223BED7D" w14:textId="28C10399">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nl-NL"/>
        </w:rPr>
        <w:t xml:space="preserve">Het </w:t>
      </w:r>
      <w:r w:rsidRPr="0E81D4B4" w:rsidR="06DF6F27">
        <w:rPr>
          <w:rStyle w:val="Kop3Char"/>
          <w:rFonts w:ascii="Arial" w:hAnsi="Arial" w:eastAsia="Arial" w:cs="Arial"/>
          <w:noProof w:val="0"/>
          <w:color w:val="595959" w:themeColor="text1" w:themeTint="A6" w:themeShade="FF"/>
          <w:sz w:val="20"/>
          <w:szCs w:val="20"/>
          <w:lang w:val="nl-NL"/>
        </w:rPr>
        <w:t>ondersteuningsteam</w:t>
      </w:r>
      <w:r w:rsidRPr="0E81D4B4" w:rsidR="06DF6F27">
        <w:rPr>
          <w:rFonts w:ascii="Arial" w:hAnsi="Arial" w:eastAsia="Arial" w:cs="Arial"/>
          <w:noProof w:val="0"/>
          <w:color w:val="000000" w:themeColor="text1" w:themeTint="FF" w:themeShade="FF"/>
          <w:sz w:val="20"/>
          <w:szCs w:val="20"/>
          <w:lang w:val="nl-NL"/>
        </w:rPr>
        <w:t xml:space="preserve"> bestaat uit de volgende personen:</w:t>
      </w:r>
    </w:p>
    <w:p w:rsidR="00845FA3" w:rsidP="0E81D4B4" w:rsidRDefault="00845FA3" w14:paraId="5D468F3B" w14:textId="0853D023">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nl-NL"/>
        </w:rPr>
        <w:t>Ondersteuningscoördinator</w:t>
      </w:r>
    </w:p>
    <w:p w:rsidR="00845FA3" w:rsidP="0E81D4B4" w:rsidRDefault="00845FA3" w14:paraId="74D178DB" w14:textId="28A88EA7">
      <w:pPr>
        <w:spacing w:after="200" w:line="276" w:lineRule="auto"/>
        <w:rPr>
          <w:rFonts w:ascii="Arial" w:hAnsi="Arial" w:eastAsia="Arial" w:cs="Arial"/>
          <w:noProof w:val="0"/>
          <w:color w:val="000000" w:themeColor="text1" w:themeTint="FF" w:themeShade="FF"/>
          <w:sz w:val="20"/>
          <w:szCs w:val="20"/>
          <w:lang w:val="nl-NL"/>
        </w:rPr>
      </w:pPr>
      <w:r w:rsidRPr="24791D5D" w:rsidR="06DF6F27">
        <w:rPr>
          <w:rFonts w:ascii="Arial" w:hAnsi="Arial" w:eastAsia="Arial" w:cs="Arial"/>
          <w:noProof w:val="0"/>
          <w:color w:val="000000" w:themeColor="text1" w:themeTint="FF" w:themeShade="FF"/>
          <w:sz w:val="20"/>
          <w:szCs w:val="20"/>
          <w:lang w:val="nl-NL"/>
        </w:rPr>
        <w:t xml:space="preserve">C. Heetland: </w:t>
      </w:r>
      <w:hyperlink r:id="R08d124f72e6446c1">
        <w:r w:rsidRPr="24791D5D" w:rsidR="06DF6F27">
          <w:rPr>
            <w:rStyle w:val="Hyperlink"/>
            <w:rFonts w:ascii="Arial" w:hAnsi="Arial" w:eastAsia="Arial" w:cs="Arial"/>
            <w:noProof w:val="0"/>
            <w:sz w:val="20"/>
            <w:szCs w:val="20"/>
            <w:lang w:val="nl-NL"/>
          </w:rPr>
          <w:t>cheetlan</w:t>
        </w:r>
        <w:r w:rsidRPr="24791D5D" w:rsidR="029E3CFC">
          <w:rPr>
            <w:rStyle w:val="Hyperlink"/>
            <w:rFonts w:ascii="Arial" w:hAnsi="Arial" w:eastAsia="Arial" w:cs="Arial"/>
            <w:noProof w:val="0"/>
            <w:sz w:val="20"/>
            <w:szCs w:val="20"/>
            <w:lang w:val="nl-NL"/>
          </w:rPr>
          <w:t>d</w:t>
        </w:r>
        <w:r w:rsidRPr="24791D5D" w:rsidR="029E3CFC">
          <w:rPr>
            <w:rStyle w:val="Hyperlink"/>
            <w:rFonts w:ascii="Arial" w:hAnsi="Arial" w:eastAsia="Arial" w:cs="Arial"/>
            <w:noProof w:val="0"/>
            <w:sz w:val="20"/>
            <w:szCs w:val="20"/>
            <w:lang w:val="nl-NL"/>
          </w:rPr>
          <w:t>@melanchthon.nl</w:t>
        </w:r>
      </w:hyperlink>
    </w:p>
    <w:p w:rsidR="288D8214" w:rsidP="24791D5D" w:rsidRDefault="288D8214" w14:paraId="1798E5BE" w14:textId="014A8EB2">
      <w:pPr>
        <w:pStyle w:val="Standaard"/>
        <w:spacing w:after="200" w:line="276" w:lineRule="auto"/>
        <w:rPr>
          <w:rFonts w:ascii="Arial" w:hAnsi="Arial" w:eastAsia="Arial" w:cs="Arial"/>
          <w:noProof w:val="0"/>
          <w:color w:val="auto"/>
          <w:sz w:val="20"/>
          <w:szCs w:val="20"/>
          <w:lang w:val="nl-NL"/>
        </w:rPr>
      </w:pPr>
      <w:r w:rsidRPr="24791D5D" w:rsidR="288D8214">
        <w:rPr>
          <w:rFonts w:ascii="Arial" w:hAnsi="Arial" w:eastAsia="Arial" w:cs="Arial"/>
          <w:b w:val="1"/>
          <w:bCs w:val="1"/>
          <w:noProof w:val="0"/>
          <w:color w:val="auto"/>
          <w:sz w:val="20"/>
          <w:szCs w:val="20"/>
          <w:lang w:val="nl-NL"/>
        </w:rPr>
        <w:t>JOS: Jeugdcoach op school</w:t>
      </w:r>
    </w:p>
    <w:p w:rsidR="288D8214" w:rsidP="24791D5D" w:rsidRDefault="288D8214" w14:paraId="4A12CC63" w14:textId="4D5016AF">
      <w:pPr>
        <w:pStyle w:val="Standaard"/>
        <w:spacing w:after="200" w:line="276" w:lineRule="auto"/>
        <w:rPr>
          <w:rFonts w:ascii="Arial" w:hAnsi="Arial" w:eastAsia="Arial" w:cs="Arial"/>
          <w:b w:val="1"/>
          <w:bCs w:val="1"/>
          <w:noProof w:val="0"/>
          <w:color w:val="auto"/>
          <w:sz w:val="20"/>
          <w:szCs w:val="20"/>
          <w:lang w:val="nl-NL"/>
        </w:rPr>
      </w:pPr>
      <w:r w:rsidRPr="24791D5D" w:rsidR="288D8214">
        <w:rPr>
          <w:rFonts w:ascii="Arial" w:hAnsi="Arial" w:eastAsia="Arial" w:cs="Arial"/>
          <w:b w:val="0"/>
          <w:bCs w:val="0"/>
          <w:noProof w:val="0"/>
          <w:color w:val="auto"/>
          <w:sz w:val="20"/>
          <w:szCs w:val="20"/>
          <w:lang w:val="nl-NL"/>
        </w:rPr>
        <w:t xml:space="preserve">Annemarie Roozendaal: </w:t>
      </w:r>
      <w:r w:rsidRPr="24791D5D" w:rsidR="288D8214">
        <w:rPr>
          <w:rFonts w:ascii="Arial" w:hAnsi="Arial" w:eastAsia="Arial" w:cs="Arial"/>
          <w:b w:val="0"/>
          <w:bCs w:val="0"/>
          <w:noProof w:val="0"/>
          <w:color w:val="auto"/>
          <w:sz w:val="20"/>
          <w:szCs w:val="20"/>
          <w:lang w:val="nl-NL"/>
        </w:rPr>
        <w:t>a.roozendaal</w:t>
      </w:r>
      <w:r w:rsidRPr="24791D5D" w:rsidR="288D8214">
        <w:rPr>
          <w:rFonts w:ascii="Arial" w:hAnsi="Arial" w:eastAsia="Arial" w:cs="Arial"/>
          <w:b w:val="0"/>
          <w:bCs w:val="0"/>
          <w:noProof w:val="0"/>
          <w:color w:val="auto"/>
          <w:sz w:val="20"/>
          <w:szCs w:val="20"/>
          <w:lang w:val="nl-NL"/>
        </w:rPr>
        <w:t>@schoolformaat.nl</w:t>
      </w:r>
    </w:p>
    <w:p w:rsidR="00845FA3" w:rsidP="0E81D4B4" w:rsidRDefault="00845FA3" w14:paraId="70B38990" w14:textId="6E957422">
      <w:pPr>
        <w:spacing w:after="200" w:line="276" w:lineRule="auto"/>
        <w:rPr>
          <w:rFonts w:ascii="Arial" w:hAnsi="Arial" w:eastAsia="Arial" w:cs="Arial"/>
          <w:noProof w:val="0"/>
          <w:color w:val="000000" w:themeColor="text1" w:themeTint="FF" w:themeShade="FF"/>
          <w:sz w:val="20"/>
          <w:szCs w:val="20"/>
          <w:lang w:val="nl-NL"/>
        </w:rPr>
      </w:pPr>
      <w:r w:rsidRPr="24791D5D" w:rsidR="06DF6F27">
        <w:rPr>
          <w:rFonts w:ascii="Arial" w:hAnsi="Arial" w:eastAsia="Arial" w:cs="Arial"/>
          <w:b w:val="1"/>
          <w:bCs w:val="1"/>
          <w:noProof w:val="0"/>
          <w:color w:val="000000" w:themeColor="text1" w:themeTint="FF" w:themeShade="FF"/>
          <w:sz w:val="20"/>
          <w:szCs w:val="20"/>
          <w:lang w:val="nl-NL"/>
        </w:rPr>
        <w:t>Schoolmaatschappelijk werker:</w:t>
      </w:r>
    </w:p>
    <w:p w:rsidR="7AB69DAA" w:rsidP="24791D5D" w:rsidRDefault="7AB69DAA" w14:paraId="5648FDB7" w14:textId="4F53F43C">
      <w:pPr>
        <w:pStyle w:val="Standaard"/>
        <w:spacing w:after="200" w:line="276" w:lineRule="auto"/>
        <w:rPr>
          <w:rFonts w:ascii="Arial" w:hAnsi="Arial" w:eastAsia="Arial" w:cs="Arial"/>
          <w:b w:val="0"/>
          <w:bCs w:val="0"/>
          <w:noProof w:val="0"/>
          <w:color w:val="000000" w:themeColor="text1" w:themeTint="FF" w:themeShade="FF"/>
          <w:sz w:val="20"/>
          <w:szCs w:val="20"/>
          <w:lang w:val="nl-NL"/>
        </w:rPr>
      </w:pPr>
      <w:r w:rsidRPr="24791D5D" w:rsidR="7AB69DAA">
        <w:rPr>
          <w:rFonts w:ascii="Arial" w:hAnsi="Arial" w:eastAsia="Arial" w:cs="Arial"/>
          <w:b w:val="0"/>
          <w:bCs w:val="0"/>
          <w:noProof w:val="0"/>
          <w:color w:val="000000" w:themeColor="text1" w:themeTint="FF" w:themeShade="FF"/>
          <w:sz w:val="20"/>
          <w:szCs w:val="20"/>
          <w:lang w:val="nl-NL"/>
        </w:rPr>
        <w:t>Chaimae</w:t>
      </w:r>
      <w:r w:rsidRPr="24791D5D" w:rsidR="7AB69DAA">
        <w:rPr>
          <w:rFonts w:ascii="Arial" w:hAnsi="Arial" w:eastAsia="Arial" w:cs="Arial"/>
          <w:b w:val="0"/>
          <w:bCs w:val="0"/>
          <w:noProof w:val="0"/>
          <w:color w:val="000000" w:themeColor="text1" w:themeTint="FF" w:themeShade="FF"/>
          <w:sz w:val="20"/>
          <w:szCs w:val="20"/>
          <w:lang w:val="nl-NL"/>
        </w:rPr>
        <w:t xml:space="preserve"> </w:t>
      </w:r>
      <w:r w:rsidRPr="24791D5D" w:rsidR="5E99CD66">
        <w:rPr>
          <w:rFonts w:ascii="Arial" w:hAnsi="Arial" w:eastAsia="Arial" w:cs="Arial"/>
          <w:b w:val="0"/>
          <w:bCs w:val="0"/>
          <w:noProof w:val="0"/>
          <w:color w:val="000000" w:themeColor="text1" w:themeTint="FF" w:themeShade="FF"/>
          <w:sz w:val="20"/>
          <w:szCs w:val="20"/>
          <w:lang w:val="nl-NL"/>
        </w:rPr>
        <w:t>E</w:t>
      </w:r>
      <w:r w:rsidRPr="24791D5D" w:rsidR="7AB69DAA">
        <w:rPr>
          <w:rFonts w:ascii="Arial" w:hAnsi="Arial" w:eastAsia="Arial" w:cs="Arial"/>
          <w:b w:val="0"/>
          <w:bCs w:val="0"/>
          <w:noProof w:val="0"/>
          <w:color w:val="000000" w:themeColor="text1" w:themeTint="FF" w:themeShade="FF"/>
          <w:sz w:val="20"/>
          <w:szCs w:val="20"/>
          <w:lang w:val="nl-NL"/>
        </w:rPr>
        <w:t xml:space="preserve">l </w:t>
      </w:r>
      <w:r w:rsidRPr="24791D5D" w:rsidR="7AB69DAA">
        <w:rPr>
          <w:rFonts w:ascii="Arial" w:hAnsi="Arial" w:eastAsia="Arial" w:cs="Arial"/>
          <w:b w:val="0"/>
          <w:bCs w:val="0"/>
          <w:noProof w:val="0"/>
          <w:color w:val="000000" w:themeColor="text1" w:themeTint="FF" w:themeShade="FF"/>
          <w:sz w:val="20"/>
          <w:szCs w:val="20"/>
          <w:lang w:val="nl-NL"/>
        </w:rPr>
        <w:t>Bo</w:t>
      </w:r>
      <w:r w:rsidRPr="24791D5D" w:rsidR="0A92BA9B">
        <w:rPr>
          <w:rFonts w:ascii="Arial" w:hAnsi="Arial" w:eastAsia="Arial" w:cs="Arial"/>
          <w:b w:val="0"/>
          <w:bCs w:val="0"/>
          <w:noProof w:val="0"/>
          <w:color w:val="000000" w:themeColor="text1" w:themeTint="FF" w:themeShade="FF"/>
          <w:sz w:val="20"/>
          <w:szCs w:val="20"/>
          <w:lang w:val="nl-NL"/>
        </w:rPr>
        <w:t>a</w:t>
      </w:r>
      <w:r w:rsidRPr="24791D5D" w:rsidR="7AB69DAA">
        <w:rPr>
          <w:rFonts w:ascii="Arial" w:hAnsi="Arial" w:eastAsia="Arial" w:cs="Arial"/>
          <w:b w:val="0"/>
          <w:bCs w:val="0"/>
          <w:noProof w:val="0"/>
          <w:color w:val="000000" w:themeColor="text1" w:themeTint="FF" w:themeShade="FF"/>
          <w:sz w:val="20"/>
          <w:szCs w:val="20"/>
          <w:lang w:val="nl-NL"/>
        </w:rPr>
        <w:t>yadi</w:t>
      </w:r>
      <w:r w:rsidRPr="24791D5D" w:rsidR="7AB69DAA">
        <w:rPr>
          <w:rFonts w:ascii="Arial" w:hAnsi="Arial" w:eastAsia="Arial" w:cs="Arial"/>
          <w:b w:val="0"/>
          <w:bCs w:val="0"/>
          <w:noProof w:val="0"/>
          <w:color w:val="000000" w:themeColor="text1" w:themeTint="FF" w:themeShade="FF"/>
          <w:sz w:val="20"/>
          <w:szCs w:val="20"/>
          <w:lang w:val="nl-NL"/>
        </w:rPr>
        <w:t xml:space="preserve">: </w:t>
      </w:r>
      <w:r w:rsidRPr="24791D5D" w:rsidR="05C0A8E8">
        <w:rPr>
          <w:rFonts w:ascii="Arial" w:hAnsi="Arial" w:eastAsia="Arial" w:cs="Arial"/>
          <w:b w:val="0"/>
          <w:bCs w:val="0"/>
          <w:noProof w:val="0"/>
          <w:color w:val="000000" w:themeColor="text1" w:themeTint="FF" w:themeShade="FF"/>
          <w:sz w:val="20"/>
          <w:szCs w:val="20"/>
          <w:lang w:val="nl-NL"/>
        </w:rPr>
        <w:t>celboayadi@melanchthon</w:t>
      </w:r>
      <w:r w:rsidRPr="24791D5D" w:rsidR="05C0A8E8">
        <w:rPr>
          <w:rFonts w:ascii="Arial" w:hAnsi="Arial" w:eastAsia="Arial" w:cs="Arial"/>
          <w:b w:val="0"/>
          <w:bCs w:val="0"/>
          <w:noProof w:val="0"/>
          <w:color w:val="000000" w:themeColor="text1" w:themeTint="FF" w:themeShade="FF"/>
          <w:sz w:val="20"/>
          <w:szCs w:val="20"/>
          <w:lang w:val="nl-NL"/>
        </w:rPr>
        <w:t>.nl</w:t>
      </w:r>
    </w:p>
    <w:p w:rsidR="00845FA3" w:rsidP="0E81D4B4" w:rsidRDefault="00845FA3" w14:paraId="41CECD93" w14:textId="0A128E6B">
      <w:pPr>
        <w:spacing w:after="200" w:line="276" w:lineRule="auto"/>
        <w:rPr>
          <w:rFonts w:ascii="Arial" w:hAnsi="Arial" w:eastAsia="Arial" w:cs="Arial"/>
          <w:noProof w:val="0"/>
          <w:color w:val="000000" w:themeColor="text1" w:themeTint="FF" w:themeShade="FF"/>
          <w:sz w:val="20"/>
          <w:szCs w:val="20"/>
          <w:lang w:val="nl-NL"/>
        </w:rPr>
      </w:pPr>
      <w:r w:rsidRPr="24791D5D" w:rsidR="06DF6F27">
        <w:rPr>
          <w:rFonts w:ascii="Arial" w:hAnsi="Arial" w:eastAsia="Arial" w:cs="Arial"/>
          <w:b w:val="1"/>
          <w:bCs w:val="1"/>
          <w:noProof w:val="0"/>
          <w:color w:val="000000" w:themeColor="text1" w:themeTint="FF" w:themeShade="FF"/>
          <w:sz w:val="20"/>
          <w:szCs w:val="20"/>
          <w:lang w:val="nl-NL"/>
        </w:rPr>
        <w:t>Begeleider Passend Onderwijs:</w:t>
      </w:r>
    </w:p>
    <w:p w:rsidR="17D9501A" w:rsidP="24791D5D" w:rsidRDefault="17D9501A" w14:paraId="443C86A2" w14:textId="56C92DD7">
      <w:pPr>
        <w:spacing w:after="200" w:line="276" w:lineRule="auto"/>
        <w:rPr>
          <w:rFonts w:ascii="Arial" w:hAnsi="Arial" w:eastAsia="Arial" w:cs="Arial"/>
          <w:b w:val="1"/>
          <w:bCs w:val="1"/>
          <w:noProof w:val="0"/>
          <w:color w:val="000000" w:themeColor="text1" w:themeTint="FF" w:themeShade="FF"/>
          <w:sz w:val="20"/>
          <w:szCs w:val="20"/>
          <w:lang w:val="en-US"/>
        </w:rPr>
      </w:pPr>
      <w:r w:rsidRPr="24791D5D" w:rsidR="17D9501A">
        <w:rPr>
          <w:rFonts w:ascii="Arial" w:hAnsi="Arial" w:eastAsia="Arial" w:cs="Arial"/>
          <w:b w:val="0"/>
          <w:bCs w:val="0"/>
          <w:noProof w:val="0"/>
          <w:color w:val="000000" w:themeColor="text1" w:themeTint="FF" w:themeShade="FF"/>
          <w:sz w:val="20"/>
          <w:szCs w:val="20"/>
          <w:lang w:val="en-US"/>
        </w:rPr>
        <w:t xml:space="preserve">Daniëlle Verschoor: </w:t>
      </w:r>
      <w:r w:rsidRPr="24791D5D" w:rsidR="17D9501A">
        <w:rPr>
          <w:rFonts w:ascii="Arial" w:hAnsi="Arial" w:eastAsia="Arial" w:cs="Arial"/>
          <w:b w:val="0"/>
          <w:bCs w:val="0"/>
          <w:noProof w:val="0"/>
          <w:color w:val="000000" w:themeColor="text1" w:themeTint="FF" w:themeShade="FF"/>
          <w:sz w:val="20"/>
          <w:szCs w:val="20"/>
          <w:lang w:val="en-US"/>
        </w:rPr>
        <w:t>dverschoor@melanchthon</w:t>
      </w:r>
      <w:r w:rsidRPr="24791D5D" w:rsidR="17D9501A">
        <w:rPr>
          <w:rFonts w:ascii="Arial" w:hAnsi="Arial" w:eastAsia="Arial" w:cs="Arial"/>
          <w:b w:val="0"/>
          <w:bCs w:val="0"/>
          <w:noProof w:val="0"/>
          <w:color w:val="000000" w:themeColor="text1" w:themeTint="FF" w:themeShade="FF"/>
          <w:sz w:val="20"/>
          <w:szCs w:val="20"/>
          <w:lang w:val="en-US"/>
        </w:rPr>
        <w:t>.nl</w:t>
      </w:r>
    </w:p>
    <w:p w:rsidR="00845FA3" w:rsidP="0E81D4B4" w:rsidRDefault="00845FA3" w14:paraId="700D5CBA" w14:textId="4EFF5B3B">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en-US"/>
        </w:rPr>
        <w:t>Schoolloopbaancoach:</w:t>
      </w:r>
    </w:p>
    <w:p w:rsidR="00845FA3" w:rsidP="0E81D4B4" w:rsidRDefault="00845FA3" w14:paraId="4AD128CF" w14:textId="6DB0D8F1">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en-US"/>
        </w:rPr>
        <w:t>Natasja van Krugten : nvkrugten@melanchthon.nl</w:t>
      </w:r>
    </w:p>
    <w:p w:rsidR="00845FA3" w:rsidP="0E81D4B4" w:rsidRDefault="00845FA3" w14:paraId="1FBBF615" w14:textId="424E174E">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en-US"/>
        </w:rPr>
        <w:t>Remedial teacher:</w:t>
      </w:r>
    </w:p>
    <w:p w:rsidR="00845FA3" w:rsidP="0E81D4B4" w:rsidRDefault="00845FA3" w14:paraId="020C4B8A" w14:textId="6F533CF5">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en-US"/>
        </w:rPr>
        <w:t>Jolanda Rothuizen: jrothuizen@melanchthon.nl</w:t>
      </w:r>
    </w:p>
    <w:p w:rsidR="00845FA3" w:rsidP="0E81D4B4" w:rsidRDefault="00845FA3" w14:paraId="08A707C6" w14:textId="15E2FFDA">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en-US"/>
        </w:rPr>
        <w:t>Dyslexiecoach:</w:t>
      </w:r>
    </w:p>
    <w:p w:rsidR="00845FA3" w:rsidP="0E81D4B4" w:rsidRDefault="00845FA3" w14:paraId="44C84637" w14:textId="2FCC7100">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en-US"/>
        </w:rPr>
        <w:t>Bram Rodenburg: brodenburg@melanchthon.nl</w:t>
      </w:r>
    </w:p>
    <w:p w:rsidR="00845FA3" w:rsidP="0E81D4B4" w:rsidRDefault="00845FA3" w14:paraId="47EAC0A9" w14:textId="2F378EA0">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en-US"/>
        </w:rPr>
        <w:t>Anti-pestcoördinatoren:</w:t>
      </w:r>
    </w:p>
    <w:p w:rsidR="00845FA3" w:rsidP="0E81D4B4" w:rsidRDefault="00845FA3" w14:paraId="5D71D3C1" w14:textId="6EF77059">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en-US"/>
        </w:rPr>
        <w:t xml:space="preserve">Caro </w:t>
      </w:r>
      <w:proofErr w:type="spellStart"/>
      <w:r w:rsidRPr="0E81D4B4" w:rsidR="06DF6F27">
        <w:rPr>
          <w:rFonts w:ascii="Arial" w:hAnsi="Arial" w:eastAsia="Arial" w:cs="Arial"/>
          <w:noProof w:val="0"/>
          <w:color w:val="000000" w:themeColor="text1" w:themeTint="FF" w:themeShade="FF"/>
          <w:sz w:val="20"/>
          <w:szCs w:val="20"/>
          <w:lang w:val="en-US"/>
        </w:rPr>
        <w:t>Heetland</w:t>
      </w:r>
      <w:proofErr w:type="spellEnd"/>
      <w:r w:rsidRPr="0E81D4B4" w:rsidR="06DF6F27">
        <w:rPr>
          <w:rFonts w:ascii="Arial" w:hAnsi="Arial" w:eastAsia="Arial" w:cs="Arial"/>
          <w:noProof w:val="0"/>
          <w:color w:val="000000" w:themeColor="text1" w:themeTint="FF" w:themeShade="FF"/>
          <w:sz w:val="20"/>
          <w:szCs w:val="20"/>
          <w:lang w:val="en-US"/>
        </w:rPr>
        <w:t xml:space="preserve"> en Marianne van Eck (</w:t>
      </w:r>
      <w:r w:rsidRPr="0E81D4B4" w:rsidR="06DF6F27">
        <w:rPr>
          <w:rFonts w:ascii="Arial" w:hAnsi="Arial" w:eastAsia="Arial" w:cs="Arial"/>
          <w:noProof w:val="0"/>
          <w:color w:val="000000" w:themeColor="text1" w:themeTint="FF" w:themeShade="FF"/>
          <w:sz w:val="20"/>
          <w:szCs w:val="20"/>
          <w:lang w:val="en-US"/>
        </w:rPr>
        <w:t>afdelingshoofden</w:t>
      </w:r>
      <w:r w:rsidRPr="0E81D4B4" w:rsidR="06DF6F27">
        <w:rPr>
          <w:rFonts w:ascii="Arial" w:hAnsi="Arial" w:eastAsia="Arial" w:cs="Arial"/>
          <w:noProof w:val="0"/>
          <w:color w:val="000000" w:themeColor="text1" w:themeTint="FF" w:themeShade="FF"/>
          <w:sz w:val="20"/>
          <w:szCs w:val="20"/>
          <w:lang w:val="en-US"/>
        </w:rPr>
        <w:t>)</w:t>
      </w:r>
    </w:p>
    <w:p w:rsidR="00845FA3" w:rsidP="0E81D4B4" w:rsidRDefault="00845FA3" w14:paraId="27F20FC2" w14:textId="26BD7CDA">
      <w:pPr>
        <w:pStyle w:val="Standaard"/>
        <w:spacing w:after="200" w:line="276" w:lineRule="auto"/>
        <w:rPr>
          <w:rFonts w:ascii="Arial" w:hAnsi="Arial" w:eastAsia="Arial" w:cs="Arial"/>
          <w:noProof w:val="0"/>
          <w:color w:val="000000" w:themeColor="text1" w:themeTint="FF" w:themeShade="FF"/>
          <w:sz w:val="20"/>
          <w:szCs w:val="20"/>
          <w:lang w:val="en-US"/>
        </w:rPr>
      </w:pPr>
    </w:p>
    <w:p w:rsidR="00845FA3" w:rsidP="0E81D4B4" w:rsidRDefault="00845FA3" w14:paraId="0F95EEE7" w14:textId="7119452A">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nl-NL"/>
        </w:rPr>
        <w:t xml:space="preserve">Het ondersteuningsteam werkt samen met de volgende </w:t>
      </w:r>
      <w:r w:rsidRPr="0E81D4B4" w:rsidR="06DF6F27">
        <w:rPr>
          <w:rStyle w:val="Kop3Char"/>
          <w:rFonts w:ascii="Arial" w:hAnsi="Arial" w:eastAsia="Arial" w:cs="Arial"/>
          <w:noProof w:val="0"/>
          <w:color w:val="595959" w:themeColor="text1" w:themeTint="A6" w:themeShade="FF"/>
          <w:sz w:val="20"/>
          <w:szCs w:val="20"/>
          <w:lang w:val="nl-NL"/>
        </w:rPr>
        <w:t>externen</w:t>
      </w:r>
      <w:r w:rsidRPr="0E81D4B4" w:rsidR="06DF6F27">
        <w:rPr>
          <w:rFonts w:ascii="Arial" w:hAnsi="Arial" w:eastAsia="Arial" w:cs="Arial"/>
          <w:noProof w:val="0"/>
          <w:color w:val="000000" w:themeColor="text1" w:themeTint="FF" w:themeShade="FF"/>
          <w:sz w:val="20"/>
          <w:szCs w:val="20"/>
          <w:lang w:val="nl-NL"/>
        </w:rPr>
        <w:t>:</w:t>
      </w:r>
    </w:p>
    <w:p w:rsidR="00845FA3" w:rsidP="0E81D4B4" w:rsidRDefault="00845FA3" w14:paraId="09628465" w14:textId="582C4046">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nl-NL"/>
        </w:rPr>
        <w:t>Leerplichtambtenaar:</w:t>
      </w:r>
    </w:p>
    <w:p w:rsidR="00845FA3" w:rsidP="0E81D4B4" w:rsidRDefault="00845FA3" w14:paraId="718A30BB" w14:textId="20C7A726">
      <w:pPr>
        <w:spacing w:after="200" w:line="276" w:lineRule="auto"/>
        <w:rPr>
          <w:rFonts w:ascii="Arial" w:hAnsi="Arial" w:eastAsia="Arial" w:cs="Arial"/>
          <w:noProof w:val="0"/>
          <w:color w:val="000000" w:themeColor="text1" w:themeTint="FF" w:themeShade="FF"/>
          <w:sz w:val="20"/>
          <w:szCs w:val="20"/>
          <w:lang w:val="nl-NL"/>
        </w:rPr>
      </w:pPr>
      <w:r w:rsidRPr="5688D88F" w:rsidR="6439BEBB">
        <w:rPr>
          <w:rFonts w:ascii="Arial" w:hAnsi="Arial" w:eastAsia="Arial" w:cs="Arial"/>
          <w:noProof w:val="0"/>
          <w:color w:val="000000" w:themeColor="text1" w:themeTint="FF" w:themeShade="FF"/>
          <w:sz w:val="20"/>
          <w:szCs w:val="20"/>
          <w:lang w:val="nl-NL"/>
        </w:rPr>
        <w:t xml:space="preserve">Laura de Rooij </w:t>
      </w:r>
      <w:r w:rsidRPr="5688D88F" w:rsidR="06DF6F27">
        <w:rPr>
          <w:rFonts w:ascii="Arial" w:hAnsi="Arial" w:eastAsia="Arial" w:cs="Arial"/>
          <w:noProof w:val="0"/>
          <w:color w:val="000000" w:themeColor="text1" w:themeTint="FF" w:themeShade="FF"/>
          <w:sz w:val="20"/>
          <w:szCs w:val="20"/>
          <w:lang w:val="nl-NL"/>
        </w:rPr>
        <w:t>(Lansingerland)</w:t>
      </w:r>
    </w:p>
    <w:p w:rsidR="00845FA3" w:rsidP="0E81D4B4" w:rsidRDefault="00845FA3" w14:paraId="2EB6CC4F" w14:textId="75F34942">
      <w:pPr>
        <w:spacing w:after="200" w:line="276" w:lineRule="auto"/>
        <w:rPr>
          <w:rFonts w:ascii="Arial" w:hAnsi="Arial" w:eastAsia="Arial" w:cs="Arial"/>
          <w:noProof w:val="0"/>
          <w:color w:val="000000" w:themeColor="text1" w:themeTint="FF" w:themeShade="FF"/>
          <w:sz w:val="20"/>
          <w:szCs w:val="20"/>
          <w:lang w:val="nl-NL"/>
        </w:rPr>
      </w:pPr>
      <w:r w:rsidRPr="24791D5D" w:rsidR="06DF6F27">
        <w:rPr>
          <w:rFonts w:ascii="Arial" w:hAnsi="Arial" w:eastAsia="Arial" w:cs="Arial"/>
          <w:noProof w:val="0"/>
          <w:color w:val="000000" w:themeColor="text1" w:themeTint="FF" w:themeShade="FF"/>
          <w:sz w:val="20"/>
          <w:szCs w:val="20"/>
          <w:lang w:val="nl-NL"/>
        </w:rPr>
        <w:t>Maartje van der Gaag en Judith van der Hoven (Zuidplas)</w:t>
      </w:r>
    </w:p>
    <w:p w:rsidR="3810E479" w:rsidP="24791D5D" w:rsidRDefault="3810E479" w14:paraId="0FA69A62" w14:textId="4EE63A96">
      <w:pPr>
        <w:pStyle w:val="Standaard"/>
        <w:spacing w:after="200" w:line="276" w:lineRule="auto"/>
        <w:rPr>
          <w:rFonts w:ascii="Arial" w:hAnsi="Arial" w:eastAsia="Arial" w:cs="Arial"/>
          <w:noProof w:val="0"/>
          <w:color w:val="000000" w:themeColor="text1" w:themeTint="FF" w:themeShade="FF"/>
          <w:sz w:val="20"/>
          <w:szCs w:val="20"/>
          <w:lang w:val="nl-NL"/>
        </w:rPr>
      </w:pPr>
      <w:r w:rsidRPr="24791D5D" w:rsidR="3810E479">
        <w:rPr>
          <w:rFonts w:ascii="Arial" w:hAnsi="Arial" w:eastAsia="Arial" w:cs="Arial"/>
          <w:noProof w:val="0"/>
          <w:color w:val="000000" w:themeColor="text1" w:themeTint="FF" w:themeShade="FF"/>
          <w:sz w:val="20"/>
          <w:szCs w:val="20"/>
          <w:lang w:val="nl-NL"/>
        </w:rPr>
        <w:t>Leerplichtambtenaren van eventuele andere gemeenten</w:t>
      </w:r>
    </w:p>
    <w:p w:rsidR="00845FA3" w:rsidP="0E81D4B4" w:rsidRDefault="00845FA3" w14:paraId="0046F540" w14:textId="344C7A92">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noProof w:val="0"/>
          <w:color w:val="000000" w:themeColor="text1" w:themeTint="FF" w:themeShade="FF"/>
          <w:sz w:val="20"/>
          <w:szCs w:val="20"/>
          <w:lang w:val="nl-NL"/>
        </w:rPr>
        <w:t>Jeugdverpleegkundige (CJG):</w:t>
      </w:r>
    </w:p>
    <w:p w:rsidR="00845FA3" w:rsidP="0E81D4B4" w:rsidRDefault="00845FA3" w14:paraId="4E50A07F" w14:textId="158D3241">
      <w:pPr>
        <w:spacing w:after="200" w:line="276" w:lineRule="auto"/>
        <w:rPr>
          <w:rFonts w:ascii="Arial" w:hAnsi="Arial" w:eastAsia="Arial" w:cs="Arial"/>
          <w:noProof w:val="0"/>
          <w:color w:val="000000" w:themeColor="text1" w:themeTint="FF" w:themeShade="FF"/>
          <w:sz w:val="20"/>
          <w:szCs w:val="20"/>
          <w:lang w:val="nl-NL"/>
        </w:rPr>
      </w:pPr>
      <w:r w:rsidRPr="24791D5D" w:rsidR="49423FD9">
        <w:rPr>
          <w:rFonts w:ascii="Arial" w:hAnsi="Arial" w:eastAsia="Arial" w:cs="Arial"/>
          <w:noProof w:val="0"/>
          <w:color w:val="000000" w:themeColor="text1" w:themeTint="FF" w:themeShade="FF"/>
          <w:sz w:val="20"/>
          <w:szCs w:val="20"/>
          <w:lang w:val="nl-NL"/>
        </w:rPr>
        <w:t>Sybrecht</w:t>
      </w:r>
      <w:r w:rsidRPr="24791D5D" w:rsidR="49423FD9">
        <w:rPr>
          <w:rFonts w:ascii="Arial" w:hAnsi="Arial" w:eastAsia="Arial" w:cs="Arial"/>
          <w:noProof w:val="0"/>
          <w:color w:val="000000" w:themeColor="text1" w:themeTint="FF" w:themeShade="FF"/>
          <w:sz w:val="20"/>
          <w:szCs w:val="20"/>
          <w:lang w:val="nl-NL"/>
        </w:rPr>
        <w:t xml:space="preserve"> Oenema: </w:t>
      </w:r>
      <w:r w:rsidRPr="24791D5D" w:rsidR="49423FD9">
        <w:rPr>
          <w:rFonts w:ascii="Arial" w:hAnsi="Arial" w:eastAsia="Arial" w:cs="Arial"/>
          <w:noProof w:val="0"/>
          <w:color w:val="000000" w:themeColor="text1" w:themeTint="FF" w:themeShade="FF"/>
          <w:sz w:val="20"/>
          <w:szCs w:val="20"/>
          <w:lang w:val="nl-NL"/>
        </w:rPr>
        <w:t>s.oenema@cjg</w:t>
      </w:r>
      <w:r w:rsidRPr="24791D5D" w:rsidR="14AD2175">
        <w:rPr>
          <w:rFonts w:ascii="Arial" w:hAnsi="Arial" w:eastAsia="Arial" w:cs="Arial"/>
          <w:noProof w:val="0"/>
          <w:color w:val="000000" w:themeColor="text1" w:themeTint="FF" w:themeShade="FF"/>
          <w:sz w:val="20"/>
          <w:szCs w:val="20"/>
          <w:lang w:val="nl-NL"/>
        </w:rPr>
        <w:t>rijnmond.nl</w:t>
      </w:r>
    </w:p>
    <w:p w:rsidR="00845FA3" w:rsidP="0E81D4B4" w:rsidRDefault="00845FA3" w14:paraId="2030FBE2" w14:textId="64DF8458">
      <w:pPr>
        <w:spacing w:after="200" w:line="276" w:lineRule="auto"/>
        <w:rPr>
          <w:rFonts w:ascii="Arial" w:hAnsi="Arial" w:eastAsia="Arial" w:cs="Arial"/>
          <w:noProof w:val="0"/>
          <w:color w:val="000000" w:themeColor="text1" w:themeTint="FF" w:themeShade="FF"/>
          <w:sz w:val="20"/>
          <w:szCs w:val="20"/>
          <w:lang w:val="nl-NL"/>
        </w:rPr>
      </w:pPr>
      <w:r w:rsidRPr="5688D88F" w:rsidR="06DF6F27">
        <w:rPr>
          <w:rFonts w:ascii="Arial" w:hAnsi="Arial" w:eastAsia="Arial" w:cs="Arial"/>
          <w:b w:val="1"/>
          <w:bCs w:val="1"/>
          <w:noProof w:val="0"/>
          <w:color w:val="000000" w:themeColor="text1" w:themeTint="FF" w:themeShade="FF"/>
          <w:sz w:val="20"/>
          <w:szCs w:val="20"/>
          <w:lang w:val="nl-NL"/>
        </w:rPr>
        <w:t xml:space="preserve">Consulent </w:t>
      </w:r>
      <w:r w:rsidRPr="5688D88F" w:rsidR="06DF6F27">
        <w:rPr>
          <w:rFonts w:ascii="Arial" w:hAnsi="Arial" w:eastAsia="Arial" w:cs="Arial"/>
          <w:b w:val="1"/>
          <w:bCs w:val="1"/>
          <w:noProof w:val="0"/>
          <w:color w:val="000000" w:themeColor="text1" w:themeTint="FF" w:themeShade="FF"/>
          <w:sz w:val="20"/>
          <w:szCs w:val="20"/>
          <w:lang w:val="nl-NL"/>
        </w:rPr>
        <w:t>Koers</w:t>
      </w:r>
      <w:r w:rsidRPr="5688D88F" w:rsidR="43A1B3F6">
        <w:rPr>
          <w:rFonts w:ascii="Arial" w:hAnsi="Arial" w:eastAsia="Arial" w:cs="Arial"/>
          <w:b w:val="1"/>
          <w:bCs w:val="1"/>
          <w:noProof w:val="0"/>
          <w:color w:val="000000" w:themeColor="text1" w:themeTint="FF" w:themeShade="FF"/>
          <w:sz w:val="20"/>
          <w:szCs w:val="20"/>
          <w:lang w:val="nl-NL"/>
        </w:rPr>
        <w:t xml:space="preserve"> </w:t>
      </w:r>
      <w:r w:rsidRPr="5688D88F" w:rsidR="06DF6F27">
        <w:rPr>
          <w:rFonts w:ascii="Arial" w:hAnsi="Arial" w:eastAsia="Arial" w:cs="Arial"/>
          <w:b w:val="1"/>
          <w:bCs w:val="1"/>
          <w:noProof w:val="0"/>
          <w:color w:val="000000" w:themeColor="text1" w:themeTint="FF" w:themeShade="FF"/>
          <w:sz w:val="20"/>
          <w:szCs w:val="20"/>
          <w:lang w:val="nl-NL"/>
        </w:rPr>
        <w:t>VO</w:t>
      </w:r>
      <w:r w:rsidRPr="5688D88F" w:rsidR="06DF6F27">
        <w:rPr>
          <w:rFonts w:ascii="Arial" w:hAnsi="Arial" w:eastAsia="Arial" w:cs="Arial"/>
          <w:b w:val="1"/>
          <w:bCs w:val="1"/>
          <w:noProof w:val="0"/>
          <w:color w:val="000000" w:themeColor="text1" w:themeTint="FF" w:themeShade="FF"/>
          <w:sz w:val="20"/>
          <w:szCs w:val="20"/>
          <w:lang w:val="nl-NL"/>
        </w:rPr>
        <w:t>:</w:t>
      </w:r>
    </w:p>
    <w:p w:rsidR="00845FA3" w:rsidP="0E81D4B4" w:rsidRDefault="00845FA3" w14:paraId="686B2406" w14:textId="544C6F04">
      <w:pPr>
        <w:spacing w:after="200" w:line="276" w:lineRule="auto"/>
        <w:rPr>
          <w:rFonts w:ascii="Arial" w:hAnsi="Arial" w:eastAsia="Arial" w:cs="Arial"/>
          <w:noProof w:val="0"/>
          <w:color w:val="000000" w:themeColor="text1" w:themeTint="FF" w:themeShade="FF"/>
          <w:sz w:val="20"/>
          <w:szCs w:val="20"/>
          <w:lang w:val="nl-NL"/>
        </w:rPr>
      </w:pPr>
      <w:r w:rsidRPr="24791D5D" w:rsidR="06DF6F27">
        <w:rPr>
          <w:rFonts w:ascii="Arial" w:hAnsi="Arial" w:eastAsia="Arial" w:cs="Arial"/>
          <w:noProof w:val="0"/>
          <w:color w:val="000000" w:themeColor="text1" w:themeTint="FF" w:themeShade="FF"/>
          <w:sz w:val="20"/>
          <w:szCs w:val="20"/>
          <w:lang w:val="nl-NL"/>
        </w:rPr>
        <w:t>Stephanie Alberse</w:t>
      </w:r>
    </w:p>
    <w:p w:rsidR="00845FA3" w:rsidP="0E81D4B4" w:rsidRDefault="00845FA3" w14:paraId="6B4EA97A" w14:textId="5F80DED0">
      <w:pPr>
        <w:spacing w:after="200" w:line="276" w:lineRule="auto"/>
        <w:rPr>
          <w:rFonts w:ascii="Arial" w:hAnsi="Arial" w:eastAsia="Arial" w:cs="Arial"/>
          <w:noProof w:val="0"/>
          <w:color w:val="000000" w:themeColor="text1" w:themeTint="FF" w:themeShade="FF"/>
          <w:sz w:val="20"/>
          <w:szCs w:val="20"/>
          <w:lang w:val="nl-NL"/>
        </w:rPr>
      </w:pPr>
    </w:p>
    <w:p w:rsidR="00845FA3" w:rsidP="0E81D4B4" w:rsidRDefault="00845FA3" w14:paraId="0FD2184E" w14:textId="2FC2435F">
      <w:pPr>
        <w:pStyle w:val="Standaard"/>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b w:val="1"/>
          <w:bCs w:val="1"/>
          <w:i w:val="1"/>
          <w:iCs w:val="1"/>
          <w:noProof w:val="0"/>
          <w:color w:val="000000" w:themeColor="text1" w:themeTint="FF" w:themeShade="FF"/>
          <w:sz w:val="20"/>
          <w:szCs w:val="20"/>
          <w:lang w:val="nl-NL"/>
        </w:rPr>
        <w:t>Ondersteuning op de MBS en taken van het ondersteuningsteam:</w:t>
      </w:r>
    </w:p>
    <w:p w:rsidR="00845FA3" w:rsidP="0E81D4B4" w:rsidRDefault="00845FA3" w14:paraId="421AF67E" w14:textId="07EF47A8">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Op de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Melanchthon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Business School werkt het ondersteuningsteam nauw samen met de afdelingshoofden, mentoren en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lesgevenden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De laatste twee genoemden hebben een signaleringsfunctie, waarna wanneer nodig overleg plaatsvindt tussen afdelingshoofd, mentor en ondersteuningscoördinator. Tijdens dit overleg wordt bekeken of de school zelf de benodigde ondersteuning kan verlenen of dat de behoefte er is om een casus over een leerling in te brengen, tijdens het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vijfwekelijkse</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overleg van het ondersteuningsteam. </w:t>
      </w:r>
    </w:p>
    <w:p w:rsidR="00845FA3" w:rsidP="0E81D4B4" w:rsidRDefault="00845FA3" w14:paraId="409469CF" w14:textId="330964E0">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Verder vinden wij het op de MBS belangrijk dat er een gezonde balans is tussen de basisondersteuning en de basisplusondersteuning. Afdelingshoofd, mentor, ondersteuningscoördinator en soms ook de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lesgevenden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bepalen daarom zorgvuldig of de noodzaak aanwezig is om een casus over een leerling in te brengen in het overleg van het ondersteuningsteam. Wanneer direct duidelijk is wie de juiste ondersteuning kan bieden, wordt deze persoon direct benaderd, na overleg met ouder(s)/verzorger(s) en leerling. </w:t>
      </w:r>
    </w:p>
    <w:p w:rsidR="00845FA3" w:rsidP="0E81D4B4" w:rsidRDefault="00845FA3" w14:paraId="0E1DFD61" w14:textId="57781BF5">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nl-NL"/>
        </w:rPr>
        <w:t xml:space="preserve">De ondersteuningscoördinator is altijd eerste aanspreekpunt wanneer een collega of ouder/verzorger denkt dat een leerling baat heeft bij extra ondersteuning. Ook is zij eerste aanspreekpunt voor de leden van het ondersteuningsteam. </w:t>
      </w:r>
    </w:p>
    <w:p w:rsidR="00845FA3" w:rsidP="0E81D4B4" w:rsidRDefault="00845FA3" w14:paraId="0997FC3E" w14:textId="671F716A">
      <w:pPr>
        <w:spacing w:after="200" w:line="276" w:lineRule="auto"/>
        <w:rPr>
          <w:rFonts w:ascii="Arial" w:hAnsi="Arial" w:eastAsia="Arial" w:cs="Arial"/>
          <w:noProof w:val="0"/>
          <w:color w:val="000000" w:themeColor="text1" w:themeTint="FF" w:themeShade="FF"/>
          <w:sz w:val="20"/>
          <w:szCs w:val="20"/>
          <w:lang w:val="nl-NL"/>
        </w:rPr>
      </w:pPr>
      <w:r w:rsidRPr="0E81D4B4" w:rsidR="06DF6F27">
        <w:rPr>
          <w:rFonts w:ascii="Arial" w:hAnsi="Arial" w:eastAsia="Arial" w:cs="Arial"/>
          <w:noProof w:val="0"/>
          <w:color w:val="000000" w:themeColor="text1" w:themeTint="FF" w:themeShade="FF"/>
          <w:sz w:val="20"/>
          <w:szCs w:val="20"/>
          <w:lang w:val="nl-NL"/>
        </w:rPr>
        <w:t xml:space="preserve">De mentor is eerste aanspreekpunt voor ouder(s)/verzorger(s) en leerling. Hij/zij zoekt indien nodig contact met de ondersteuningscoördinator. </w:t>
      </w:r>
    </w:p>
    <w:p w:rsidR="00845FA3" w:rsidP="0E81D4B4" w:rsidRDefault="00845FA3" w14:paraId="2F19ED2D" w14:textId="6D3FE041">
      <w:pPr>
        <w:spacing w:after="200" w:line="276" w:lineRule="auto"/>
        <w:rPr>
          <w:rFonts w:ascii="Arial" w:hAnsi="Arial" w:eastAsia="Arial" w:cs="Arial"/>
          <w:noProof w:val="0"/>
          <w:color w:val="000000" w:themeColor="text1" w:themeTint="FF" w:themeShade="FF"/>
          <w:sz w:val="20"/>
          <w:szCs w:val="20"/>
          <w:lang w:val="nl-NL"/>
        </w:rPr>
      </w:pPr>
    </w:p>
    <w:p w:rsidR="00845FA3" w:rsidP="0E81D4B4" w:rsidRDefault="00845FA3" w14:paraId="3FD9E87C" w14:textId="46FFD179">
      <w:pPr>
        <w:spacing w:after="200" w:line="276" w:lineRule="auto"/>
        <w:rPr>
          <w:rFonts w:ascii="Arial" w:hAnsi="Arial" w:eastAsia="Arial" w:cs="Arial"/>
          <w:noProof w:val="0"/>
          <w:color w:val="000000" w:themeColor="text1" w:themeTint="FF" w:themeShade="FF"/>
          <w:sz w:val="20"/>
          <w:szCs w:val="20"/>
          <w:lang w:val="nl-NL"/>
        </w:rPr>
      </w:pPr>
    </w:p>
    <w:p w:rsidR="00845FA3" w:rsidP="0E81D4B4" w:rsidRDefault="00845FA3" w14:paraId="63A766A8" w14:textId="288B3D04">
      <w:pPr>
        <w:spacing w:after="200" w:line="276" w:lineRule="auto"/>
        <w:rPr>
          <w:rFonts w:ascii="Arial" w:hAnsi="Arial" w:eastAsia="Arial" w:cs="Arial"/>
          <w:noProof w:val="0"/>
          <w:color w:val="000000" w:themeColor="text1" w:themeTint="FF" w:themeShade="FF"/>
          <w:sz w:val="20"/>
          <w:szCs w:val="20"/>
          <w:lang w:val="nl-NL"/>
        </w:rPr>
      </w:pPr>
    </w:p>
    <w:p w:rsidR="00845FA3" w:rsidP="0E81D4B4" w:rsidRDefault="00845FA3" w14:paraId="50239D70" w14:textId="0656F94A">
      <w:pPr>
        <w:spacing w:after="200" w:line="276" w:lineRule="auto"/>
        <w:rPr>
          <w:rFonts w:ascii="Arial" w:hAnsi="Arial" w:eastAsia="Arial" w:cs="Arial"/>
          <w:noProof w:val="0"/>
          <w:color w:val="000000" w:themeColor="text1" w:themeTint="FF" w:themeShade="FF"/>
          <w:sz w:val="20"/>
          <w:szCs w:val="20"/>
          <w:lang w:val="nl-NL"/>
        </w:rPr>
      </w:pPr>
    </w:p>
    <w:p w:rsidR="00845FA3" w:rsidP="0E81D4B4" w:rsidRDefault="00845FA3" w14:paraId="1092228C" w14:textId="7B28118A">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De basisondersteuning bestaat op de MBS uit:</w:t>
      </w:r>
    </w:p>
    <w:p w:rsidR="00845FA3" w:rsidP="0E81D4B4" w:rsidRDefault="00845FA3" w14:paraId="2008ADE9" w14:textId="13158FA6">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Een persoonlijke intake voor elke leerling uit groep 8, die zich bij ons aanmeldt</w:t>
      </w:r>
    </w:p>
    <w:p w:rsidR="00845FA3" w:rsidP="0E81D4B4" w:rsidRDefault="00845FA3" w14:paraId="3EE57662" w14:textId="101E3949">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Een OPP voor elke leerling die langdurige ondersteuning ontvangt</w:t>
      </w:r>
    </w:p>
    <w:p w:rsidR="00845FA3" w:rsidP="0E81D4B4" w:rsidRDefault="00845FA3" w14:paraId="5C1F5B7F" w14:textId="02BE6C54">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Een eerste aanspreekpunt voor elke leerling, de mentor</w:t>
      </w:r>
    </w:p>
    <w:p w:rsidR="00845FA3" w:rsidP="0E81D4B4" w:rsidRDefault="00845FA3" w14:paraId="30A96FF8" w14:textId="47D124F3">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Het samenstellen van een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SchoolLoopbaanDossier</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waarin naast de aandacht voor de studieloopbaan, ook uitgebreid aandacht wordt besteed aan persoonlijke ontwikkeling</w:t>
      </w:r>
    </w:p>
    <w:p w:rsidR="00845FA3" w:rsidP="0E81D4B4" w:rsidRDefault="00845FA3" w14:paraId="02CBA9B9" w14:textId="0CCE395E">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Het regelmatig laten plaatsvinden van een leerlingbespreking onder leiding van het afdelingshoofd</w:t>
      </w:r>
    </w:p>
    <w:p w:rsidR="00845FA3" w:rsidP="0E81D4B4" w:rsidRDefault="00845FA3" w14:paraId="53C411B4" w14:textId="1C95398C">
      <w:pPr>
        <w:pStyle w:val="ListParagraph"/>
        <w:numPr>
          <w:ilvl w:val="0"/>
          <w:numId w:val="16"/>
        </w:numPr>
        <w:spacing w:after="200" w:line="276" w:lineRule="auto"/>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Het actief uitvoeren van het antipestbeleid</w:t>
      </w:r>
    </w:p>
    <w:p w:rsidR="00845FA3" w:rsidP="0E81D4B4" w:rsidRDefault="00845FA3" w14:paraId="77580FFB" w14:textId="3A4D5656">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Fonts w:ascii="Arial" w:hAnsi="Arial" w:eastAsia="Arial" w:cs="Arial"/>
          <w:b w:val="1"/>
          <w:bCs w:val="1"/>
          <w:i w:val="0"/>
          <w:iCs w:val="0"/>
          <w:noProof w:val="0"/>
          <w:color w:val="000000" w:themeColor="text1" w:themeTint="FF" w:themeShade="FF"/>
          <w:sz w:val="20"/>
          <w:szCs w:val="20"/>
          <w:lang w:val="nl-NL"/>
        </w:rPr>
        <w:t>Aanvullende informatie op het gebied van basisondersteuning:</w:t>
      </w:r>
    </w:p>
    <w:p w:rsidR="00845FA3" w:rsidP="0E81D4B4" w:rsidRDefault="00845FA3" w14:paraId="133354B7" w14:textId="653E684D">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Elke leerling uit groep 8, die zich op de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Melanchthon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Business School aanmeldt krijgt een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persoonlijke intake</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met een personeelslid. Hierin wordt onder andere de motivatie voor de keuze voor onze school besproken. Verder is er ruimte voor een gesprek over persoonlijk welbevinden en heeft de aanstaande leerling de ruimte om persoonlijke vragen te stellen. </w:t>
      </w:r>
    </w:p>
    <w:p w:rsidR="00845FA3" w:rsidP="0E81D4B4" w:rsidRDefault="00845FA3" w14:paraId="022172D5" w14:textId="6D7CB93E">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Voor elke leerling die langdurige ondersteuning ontvangt wordt een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OPP</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opgesteld, waarin de ondersteuningsdoelen worden beschreven en waardoor dus nauwkeurig kan worden geëvalueerd of de ondersteuningsdoelen worden bereikt. </w:t>
      </w:r>
    </w:p>
    <w:p w:rsidR="00845FA3" w:rsidP="0E81D4B4" w:rsidRDefault="00845FA3" w14:paraId="10CF5466" w14:textId="382BF5DA">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De mentor is voor leerlingen en ouder(s)/verzorger(s) het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 xml:space="preserve">eerste aanspreekpunt. </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Het is voor hen dus duidelijk met wie contact moet worden gezocht, wanneer extra ondersteuning gewenst is. </w:t>
      </w:r>
    </w:p>
    <w:p w:rsidR="00845FA3" w:rsidP="0E81D4B4" w:rsidRDefault="00845FA3" w14:paraId="1B245F98" w14:textId="45F71B29">
      <w:pPr>
        <w:spacing w:after="200" w:line="276" w:lineRule="auto"/>
        <w:rPr>
          <w:rFonts w:ascii="Arial" w:hAnsi="Arial" w:eastAsia="Arial" w:cs="Arial"/>
          <w:i w:val="0"/>
          <w:iCs w:val="0"/>
          <w:noProof w:val="0"/>
          <w:color w:val="000000" w:themeColor="text1" w:themeTint="FF" w:themeShade="FF"/>
          <w:sz w:val="20"/>
          <w:szCs w:val="20"/>
          <w:lang w:val="nl-NL"/>
        </w:rPr>
      </w:pPr>
    </w:p>
    <w:p w:rsidR="00845FA3" w:rsidP="0E81D4B4" w:rsidRDefault="00845FA3" w14:paraId="30A85669" w14:textId="7C36ABBB">
      <w:pPr>
        <w:spacing w:after="200" w:line="276" w:lineRule="auto"/>
        <w:rPr>
          <w:rFonts w:ascii="Arial" w:hAnsi="Arial" w:eastAsia="Arial" w:cs="Arial"/>
          <w:i w:val="0"/>
          <w:iCs w:val="0"/>
          <w:noProof w:val="0"/>
          <w:color w:val="000000" w:themeColor="text1" w:themeTint="FF" w:themeShade="FF"/>
          <w:sz w:val="20"/>
          <w:szCs w:val="20"/>
          <w:lang w:val="nl-NL"/>
        </w:rPr>
      </w:pPr>
    </w:p>
    <w:p w:rsidR="00845FA3" w:rsidP="0E81D4B4" w:rsidRDefault="00845FA3" w14:paraId="7008F2B0" w14:textId="7473ADFC">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In het persoonlijke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SchoolLoopbaanDossier</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besteed elke leerling aandacht aan de studieloopbaan, maar wordt ook uitgebreid aandacht besteed aan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 xml:space="preserve">persoonlijke ontwikkeling. </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Elk jaar stelt elke leerling zijn persoonlijke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SchoolLoopbaanPlan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op, welke tijdens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SchoolLoopbaanGesprekken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met de mentor (persoonlijke ontwikkeling) en vakdocenten (studievoortgang) wordt geëvalueerd. </w:t>
      </w:r>
    </w:p>
    <w:p w:rsidR="00845FA3" w:rsidP="0E81D4B4" w:rsidRDefault="00845FA3" w14:paraId="5A2B51E0" w14:textId="5AD4E010">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Het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antipestbeleid</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is op de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Melanchthon</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Business School verweven in cultuur van de school. Respect voor elkaar en voor elkaars eigendommen staan bij ons hoog in het vaandel. Wanneer er signalen zijn dat er toch zaken voorvallen die niet geaccepteerd worden is ingrijpen door het kleinschalige karakter van de school, maar ook zeker door de bezorgdheid van leerlingen naar elkaar toe, vaak snel mogelijk. </w:t>
      </w:r>
    </w:p>
    <w:p w:rsidR="00845FA3" w:rsidP="0E81D4B4" w:rsidRDefault="00845FA3" w14:paraId="16E6B111" w14:textId="5613BA9C">
      <w:pPr>
        <w:pStyle w:val="Kop2"/>
        <w:spacing w:before="240" w:after="80" w:line="276" w:lineRule="auto"/>
        <w:ind w:left="144"/>
        <w:rPr>
          <w:rFonts w:ascii="Arial" w:hAnsi="Arial" w:eastAsia="Arial" w:cs="Arial"/>
          <w:i w:val="0"/>
          <w:iCs w:val="0"/>
          <w:noProof w:val="0"/>
          <w:color w:val="628BAD" w:themeColor="accent2" w:themeTint="FF" w:themeShade="BF"/>
          <w:sz w:val="20"/>
          <w:szCs w:val="20"/>
          <w:lang w:val="nl-NL"/>
        </w:rPr>
      </w:pPr>
      <w:r w:rsidRPr="0E81D4B4" w:rsidR="06DF6F27">
        <w:rPr>
          <w:rFonts w:ascii="Arial" w:hAnsi="Arial" w:eastAsia="Arial" w:cs="Arial"/>
          <w:i w:val="0"/>
          <w:iCs w:val="0"/>
          <w:noProof w:val="0"/>
          <w:color w:val="628BAD" w:themeColor="accent2" w:themeTint="FF" w:themeShade="BF"/>
          <w:sz w:val="20"/>
          <w:szCs w:val="20"/>
          <w:lang w:val="nl-NL"/>
        </w:rPr>
        <w:t>Aanvullende informatie op het gebied van basisplusondersteuning</w:t>
      </w:r>
    </w:p>
    <w:p w:rsidR="00845FA3" w:rsidP="0E81D4B4" w:rsidRDefault="00845FA3" w14:paraId="644053C0" w14:textId="50AD2C10">
      <w:pPr>
        <w:spacing w:after="200" w:line="276" w:lineRule="auto"/>
        <w:rPr>
          <w:rFonts w:ascii="Arial" w:hAnsi="Arial" w:eastAsia="Arial" w:cs="Arial"/>
          <w:i w:val="0"/>
          <w:iCs w:val="0"/>
          <w:noProof w:val="0"/>
          <w:color w:val="000000" w:themeColor="text1" w:themeTint="FF" w:themeShade="FF"/>
          <w:sz w:val="20"/>
          <w:szCs w:val="20"/>
          <w:lang w:val="nl-NL"/>
        </w:rPr>
      </w:pPr>
      <w:r w:rsidRPr="24791D5D" w:rsidR="06DF6F27">
        <w:rPr>
          <w:rStyle w:val="CitaatChar"/>
          <w:rFonts w:ascii="Arial" w:hAnsi="Arial" w:eastAsia="Arial" w:cs="Arial"/>
          <w:i w:val="0"/>
          <w:iCs w:val="0"/>
          <w:noProof w:val="0"/>
          <w:color w:val="000000" w:themeColor="text1" w:themeTint="FF" w:themeShade="FF"/>
          <w:sz w:val="20"/>
          <w:szCs w:val="20"/>
          <w:lang w:val="nl-NL"/>
        </w:rPr>
        <w:t xml:space="preserve">In klas 1 en 2 worden lessen Small Business aangeboden, waar leerlingen uitgebreid aandacht besteden aan het ontdekken van de aanwezige </w:t>
      </w:r>
      <w:r w:rsidRPr="24791D5D" w:rsidR="06DF6F27">
        <w:rPr>
          <w:rStyle w:val="CitaatChar"/>
          <w:rFonts w:ascii="Arial" w:hAnsi="Arial" w:eastAsia="Arial" w:cs="Arial"/>
          <w:b w:val="1"/>
          <w:bCs w:val="1"/>
          <w:i w:val="0"/>
          <w:iCs w:val="0"/>
          <w:noProof w:val="0"/>
          <w:color w:val="000000" w:themeColor="text1" w:themeTint="FF" w:themeShade="FF"/>
          <w:sz w:val="20"/>
          <w:szCs w:val="20"/>
          <w:lang w:val="nl-NL"/>
        </w:rPr>
        <w:t>talenten</w:t>
      </w:r>
      <w:r w:rsidRPr="24791D5D" w:rsidR="06DF6F27">
        <w:rPr>
          <w:rStyle w:val="CitaatChar"/>
          <w:rFonts w:ascii="Arial" w:hAnsi="Arial" w:eastAsia="Arial" w:cs="Arial"/>
          <w:i w:val="0"/>
          <w:iCs w:val="0"/>
          <w:noProof w:val="0"/>
          <w:color w:val="000000" w:themeColor="text1" w:themeTint="FF" w:themeShade="FF"/>
          <w:sz w:val="20"/>
          <w:szCs w:val="20"/>
          <w:lang w:val="nl-NL"/>
        </w:rPr>
        <w:t xml:space="preserve"> en de ontwikkeling hiervan. Naast het ontwikkelen van talenten, wordt tijdens de talentlessen ook aandacht besteed aan de ontwikkeling van (sociale) vaardigheden. </w:t>
      </w:r>
    </w:p>
    <w:p w:rsidR="00845FA3" w:rsidP="24791D5D" w:rsidRDefault="00845FA3" w14:paraId="7B2D43ED" w14:textId="09551CD0">
      <w:pPr>
        <w:spacing w:after="200" w:line="276" w:lineRule="auto"/>
        <w:rPr>
          <w:rFonts w:ascii="Arial" w:hAnsi="Arial" w:eastAsia="Arial" w:cs="Arial"/>
          <w:i w:val="0"/>
          <w:iCs w:val="0"/>
          <w:noProof w:val="0"/>
          <w:color w:val="000000" w:themeColor="text1" w:themeTint="FF" w:themeShade="FF"/>
          <w:sz w:val="20"/>
          <w:szCs w:val="20"/>
          <w:lang w:val="nl-NL"/>
        </w:rPr>
      </w:pPr>
      <w:r w:rsidRPr="24791D5D" w:rsidR="3E95CA78">
        <w:rPr>
          <w:rStyle w:val="CitaatChar"/>
          <w:rFonts w:ascii="Arial" w:hAnsi="Arial" w:eastAsia="Arial" w:cs="Arial"/>
          <w:i w:val="0"/>
          <w:iCs w:val="0"/>
          <w:noProof w:val="0"/>
          <w:color w:val="000000" w:themeColor="text1" w:themeTint="FF" w:themeShade="FF"/>
          <w:sz w:val="20"/>
          <w:szCs w:val="20"/>
          <w:lang w:val="nl-NL"/>
        </w:rPr>
        <w:t>Ik klas 1 t/m 3 wordt gewerkt met het lesprogramma Kracht in Controle. Dit programma is gericht op sociale vaardigheden en ‘handig gedrag’.</w:t>
      </w:r>
    </w:p>
    <w:p w:rsidR="00845FA3" w:rsidP="24791D5D" w:rsidRDefault="00845FA3" w14:paraId="007D459C" w14:textId="1B0B02EC">
      <w:pPr>
        <w:pStyle w:val="Standaard"/>
        <w:spacing w:after="200" w:line="276" w:lineRule="auto"/>
        <w:rPr>
          <w:rFonts w:ascii="Arial" w:hAnsi="Arial" w:eastAsia="Arial" w:cs="Arial"/>
          <w:i w:val="0"/>
          <w:iCs w:val="0"/>
          <w:noProof w:val="0"/>
          <w:color w:val="000000" w:themeColor="text1" w:themeTint="FF" w:themeShade="FF"/>
          <w:sz w:val="20"/>
          <w:szCs w:val="20"/>
          <w:lang w:val="nl-NL"/>
        </w:rPr>
      </w:pPr>
      <w:r w:rsidRPr="24791D5D" w:rsidR="06DF6F27">
        <w:rPr>
          <w:rStyle w:val="CitaatChar"/>
          <w:rFonts w:ascii="Arial" w:hAnsi="Arial" w:eastAsia="Arial" w:cs="Arial"/>
          <w:i w:val="0"/>
          <w:iCs w:val="0"/>
          <w:noProof w:val="0"/>
          <w:color w:val="000000" w:themeColor="text1" w:themeTint="FF" w:themeShade="FF"/>
          <w:sz w:val="20"/>
          <w:szCs w:val="20"/>
          <w:lang w:val="nl-NL"/>
        </w:rPr>
        <w:t xml:space="preserve">Het beleid van de MBS is gericht op het wegwerken van taalachterstanden. Hier wordt invulling aan gegeven door het geven van een </w:t>
      </w:r>
      <w:r w:rsidRPr="24791D5D" w:rsidR="06DF6F27">
        <w:rPr>
          <w:rStyle w:val="CitaatChar"/>
          <w:rFonts w:ascii="Arial" w:hAnsi="Arial" w:eastAsia="Arial" w:cs="Arial"/>
          <w:b w:val="1"/>
          <w:bCs w:val="1"/>
          <w:i w:val="0"/>
          <w:iCs w:val="0"/>
          <w:noProof w:val="0"/>
          <w:color w:val="000000" w:themeColor="text1" w:themeTint="FF" w:themeShade="FF"/>
          <w:sz w:val="20"/>
          <w:szCs w:val="20"/>
          <w:lang w:val="nl-NL"/>
        </w:rPr>
        <w:t>flexuur</w:t>
      </w:r>
      <w:r w:rsidRPr="24791D5D" w:rsidR="06DF6F27">
        <w:rPr>
          <w:rStyle w:val="CitaatChar"/>
          <w:rFonts w:ascii="Arial" w:hAnsi="Arial" w:eastAsia="Arial" w:cs="Arial"/>
          <w:i w:val="0"/>
          <w:iCs w:val="0"/>
          <w:noProof w:val="0"/>
          <w:color w:val="000000" w:themeColor="text1" w:themeTint="FF" w:themeShade="FF"/>
          <w:sz w:val="20"/>
          <w:szCs w:val="20"/>
          <w:lang w:val="nl-NL"/>
        </w:rPr>
        <w:t xml:space="preserve"> in de onderbouw. Leerlingen worden bij aanvang van het schooljaar in klas 1 ingedeeld bij een flexuur begrijpend lezen of bij een flexuur rekenen/wiskunde. Deze indeling vindt plaats op basis van de instroomgegevens van de basisschool. Na de herfstvakantie wordt naar aanleiding van de behaalde resultaten een nieuwe indeling gemaakt. Dit gebeurt bij iedere rapportvergadering weer, om waar nodig snel bij te kunnen sturen. De resultaten van de afgenomen </w:t>
      </w:r>
      <w:r w:rsidRPr="24791D5D" w:rsidR="06DF6F27">
        <w:rPr>
          <w:rStyle w:val="CitaatChar"/>
          <w:rFonts w:ascii="Arial" w:hAnsi="Arial" w:eastAsia="Arial" w:cs="Arial"/>
          <w:b w:val="1"/>
          <w:bCs w:val="1"/>
          <w:i w:val="0"/>
          <w:iCs w:val="0"/>
          <w:noProof w:val="0"/>
          <w:color w:val="000000" w:themeColor="text1" w:themeTint="FF" w:themeShade="FF"/>
          <w:sz w:val="20"/>
          <w:szCs w:val="20"/>
          <w:lang w:val="nl-NL"/>
        </w:rPr>
        <w:t>Diataal</w:t>
      </w:r>
      <w:r w:rsidRPr="24791D5D" w:rsidR="06DF6F27">
        <w:rPr>
          <w:rStyle w:val="CitaatChar"/>
          <w:rFonts w:ascii="Arial" w:hAnsi="Arial" w:eastAsia="Arial" w:cs="Arial"/>
          <w:i w:val="0"/>
          <w:iCs w:val="0"/>
          <w:noProof w:val="0"/>
          <w:color w:val="000000" w:themeColor="text1" w:themeTint="FF" w:themeShade="FF"/>
          <w:sz w:val="20"/>
          <w:szCs w:val="20"/>
          <w:lang w:val="nl-NL"/>
        </w:rPr>
        <w:t>toetsen</w:t>
      </w:r>
      <w:r w:rsidRPr="24791D5D" w:rsidR="06DF6F27">
        <w:rPr>
          <w:rStyle w:val="CitaatChar"/>
          <w:rFonts w:ascii="Arial" w:hAnsi="Arial" w:eastAsia="Arial" w:cs="Arial"/>
          <w:i w:val="0"/>
          <w:iCs w:val="0"/>
          <w:noProof w:val="0"/>
          <w:color w:val="000000" w:themeColor="text1" w:themeTint="FF" w:themeShade="FF"/>
          <w:sz w:val="20"/>
          <w:szCs w:val="20"/>
          <w:lang w:val="nl-NL"/>
        </w:rPr>
        <w:t xml:space="preserve"> in klas 1 en 2 hebben hierbij een belangrijke signalerende rol. </w:t>
      </w:r>
    </w:p>
    <w:p w:rsidR="00845FA3" w:rsidP="0E81D4B4" w:rsidRDefault="00845FA3" w14:paraId="36A29F02" w14:textId="2A7F4FE5">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In de bovenbouw kunnen leerlingen gebruik maken van het </w:t>
      </w:r>
      <w:proofErr w:type="spellStart"/>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plusuur</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Gedurende het </w:t>
      </w:r>
      <w:proofErr w:type="spellStart"/>
      <w:r w:rsidRPr="0E81D4B4" w:rsidR="06DF6F27">
        <w:rPr>
          <w:rStyle w:val="CitaatChar"/>
          <w:rFonts w:ascii="Arial" w:hAnsi="Arial" w:eastAsia="Arial" w:cs="Arial"/>
          <w:i w:val="0"/>
          <w:iCs w:val="0"/>
          <w:noProof w:val="0"/>
          <w:color w:val="000000" w:themeColor="text1" w:themeTint="FF" w:themeShade="FF"/>
          <w:sz w:val="20"/>
          <w:szCs w:val="20"/>
          <w:lang w:val="nl-NL"/>
        </w:rPr>
        <w:t>plusuur</w:t>
      </w:r>
      <w:proofErr w:type="spellEnd"/>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kunnen de leerlingen docenten benaderen voor extra ondersteuning in de examenvakken. In het kader van bovengenoemd beleid wordt er op de MBS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Remedial Teaching</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aangeboden voor de vakken Nederlands en wiskunde/rekenen. </w:t>
      </w:r>
    </w:p>
    <w:p w:rsidR="00845FA3" w:rsidP="0E81D4B4" w:rsidRDefault="00845FA3" w14:paraId="43705827" w14:textId="55F1E49E">
      <w:pPr>
        <w:spacing w:after="200" w:line="276" w:lineRule="auto"/>
        <w:rPr>
          <w:rFonts w:ascii="Arial" w:hAnsi="Arial" w:eastAsia="Arial" w:cs="Arial"/>
          <w:i w:val="0"/>
          <w:iCs w:val="0"/>
          <w:noProof w:val="0"/>
          <w:color w:val="000000" w:themeColor="text1" w:themeTint="FF" w:themeShade="FF"/>
          <w:sz w:val="20"/>
          <w:szCs w:val="20"/>
          <w:lang w:val="nl-NL"/>
        </w:rPr>
      </w:pP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Uiteraard bestaat het belangrijkste deel van de basisplusondersteuning uit de werkzaamheden van het </w:t>
      </w:r>
      <w:r w:rsidRPr="0E81D4B4" w:rsidR="06DF6F27">
        <w:rPr>
          <w:rStyle w:val="CitaatChar"/>
          <w:rFonts w:ascii="Arial" w:hAnsi="Arial" w:eastAsia="Arial" w:cs="Arial"/>
          <w:b w:val="1"/>
          <w:bCs w:val="1"/>
          <w:i w:val="0"/>
          <w:iCs w:val="0"/>
          <w:noProof w:val="0"/>
          <w:color w:val="000000" w:themeColor="text1" w:themeTint="FF" w:themeShade="FF"/>
          <w:sz w:val="20"/>
          <w:szCs w:val="20"/>
          <w:lang w:val="nl-NL"/>
        </w:rPr>
        <w:t>ondersteuningsteam</w:t>
      </w:r>
      <w:r w:rsidRPr="0E81D4B4" w:rsidR="06DF6F27">
        <w:rPr>
          <w:rStyle w:val="CitaatChar"/>
          <w:rFonts w:ascii="Arial" w:hAnsi="Arial" w:eastAsia="Arial" w:cs="Arial"/>
          <w:i w:val="0"/>
          <w:iCs w:val="0"/>
          <w:noProof w:val="0"/>
          <w:color w:val="000000" w:themeColor="text1" w:themeTint="FF" w:themeShade="FF"/>
          <w:sz w:val="20"/>
          <w:szCs w:val="20"/>
          <w:lang w:val="nl-NL"/>
        </w:rPr>
        <w:t xml:space="preserve">. Elk lid van het ondersteuningsteam heeft zijn eigen expertise, waardoor het mogelijk is om een scala aan ondersteuning aan te kunnen bieden. De ondersteuningscoördinator stuurt het ondersteuningsteam aan en zorgt ervoor dat, wanneer nodig, een leerling de juiste ondersteuning kan ontvangen. </w:t>
      </w:r>
    </w:p>
    <w:p w:rsidR="00845FA3" w:rsidP="0E81D4B4" w:rsidRDefault="00845FA3" w14:paraId="76DF0BD1" w14:textId="54733890">
      <w:pPr>
        <w:pStyle w:val="Kop2"/>
        <w:spacing w:before="240" w:after="80" w:line="276" w:lineRule="auto"/>
        <w:ind w:left="144"/>
        <w:rPr>
          <w:rFonts w:ascii="Arial" w:hAnsi="Arial" w:eastAsia="Arial" w:cs="Arial"/>
          <w:noProof w:val="0"/>
          <w:color w:val="628BAD" w:themeColor="accent2" w:themeTint="FF" w:themeShade="BF"/>
          <w:sz w:val="20"/>
          <w:szCs w:val="20"/>
          <w:lang w:val="nl-NL"/>
        </w:rPr>
      </w:pPr>
      <w:r w:rsidRPr="0E81D4B4" w:rsidR="06DF6F27">
        <w:rPr>
          <w:rFonts w:ascii="Arial" w:hAnsi="Arial" w:eastAsia="Arial" w:cs="Arial"/>
          <w:noProof w:val="0"/>
          <w:color w:val="628BAD" w:themeColor="accent2" w:themeTint="FF" w:themeShade="BF"/>
          <w:sz w:val="20"/>
          <w:szCs w:val="20"/>
          <w:lang w:val="nl-NL"/>
        </w:rPr>
        <w:t>Aanvullende informatie op het gebied van extra ondersteuning</w:t>
      </w:r>
    </w:p>
    <w:p w:rsidR="00845FA3" w:rsidP="0E81D4B4" w:rsidRDefault="00845FA3" w14:paraId="78B631DE" w14:textId="2DF901FB">
      <w:pPr>
        <w:spacing w:after="200" w:line="276" w:lineRule="auto"/>
        <w:rPr>
          <w:rFonts w:ascii="Arial" w:hAnsi="Arial" w:eastAsia="Arial" w:cs="Arial"/>
          <w:i w:val="1"/>
          <w:iCs w:val="1"/>
          <w:noProof w:val="0"/>
          <w:color w:val="auto"/>
          <w:sz w:val="20"/>
          <w:szCs w:val="20"/>
          <w:lang w:val="nl-NL"/>
        </w:rPr>
      </w:pPr>
      <w:r w:rsidRPr="0E81D4B4" w:rsidR="06DF6F27">
        <w:rPr>
          <w:rStyle w:val="CitaatChar"/>
          <w:rFonts w:ascii="Arial" w:hAnsi="Arial" w:eastAsia="Arial" w:cs="Arial"/>
          <w:i w:val="0"/>
          <w:iCs w:val="0"/>
          <w:noProof w:val="0"/>
          <w:color w:val="auto"/>
          <w:sz w:val="20"/>
          <w:szCs w:val="20"/>
          <w:lang w:val="nl-NL"/>
        </w:rPr>
        <w:t xml:space="preserve">Tenslotte werken wij als school nauw samen met de leerplichtambtenaar van de gemeente Lansingerland, de jeugdverpleegkundige en de consulent van Koers VO. Zij zijn ook regelmatig aanwezig bij het overleg van het ondersteuningsteam. In geval van nood zijn zij snel te bereiken en wordt er meegedacht en/of actie ondernomen. </w:t>
      </w:r>
    </w:p>
    <w:p w:rsidR="00845FA3" w:rsidP="0E81D4B4" w:rsidRDefault="00845FA3" w14:paraId="59742A0F" w14:textId="74C57DCE">
      <w:pPr>
        <w:spacing w:after="200" w:line="276" w:lineRule="auto"/>
        <w:rPr>
          <w:rFonts w:ascii="Arial" w:hAnsi="Arial" w:eastAsia="Arial" w:cs="Arial"/>
          <w:i w:val="1"/>
          <w:iCs w:val="1"/>
          <w:noProof w:val="0"/>
          <w:color w:val="auto"/>
          <w:sz w:val="20"/>
          <w:szCs w:val="20"/>
          <w:lang w:val="nl-NL"/>
        </w:rPr>
      </w:pPr>
      <w:r w:rsidRPr="0E81D4B4" w:rsidR="06DF6F27">
        <w:rPr>
          <w:rStyle w:val="CitaatChar"/>
          <w:rFonts w:ascii="Arial" w:hAnsi="Arial" w:eastAsia="Arial" w:cs="Arial"/>
          <w:i w:val="0"/>
          <w:iCs w:val="0"/>
          <w:noProof w:val="0"/>
          <w:color w:val="auto"/>
          <w:sz w:val="20"/>
          <w:szCs w:val="20"/>
          <w:lang w:val="nl-NL"/>
        </w:rPr>
        <w:t xml:space="preserve">Elke leerling heeft verder gedurende zijn of haar schoolperiode, tweemaal contact met de jeugdverpleegkundige, na toestemming van ouder(s)/verzorger(s). Tijdens het gesprek is er aandacht voor persoonlijke ontwikkeling en welbevinden. Verder onderzoekt de jeugdverpleegkundige de gezondheid van de leerling en informeert indien nodig de ondersteuningscoördinator, mentor, afdelingshoofd en uiteraard de ouder(s)/verzorgers. Gezien de huidige situatie rondom het coronavirus is het op dit moment nog niet duidelijk wanneer deze momenten zullen plaatsvinden. </w:t>
      </w:r>
    </w:p>
    <w:p w:rsidR="00845FA3" w:rsidP="0E81D4B4" w:rsidRDefault="00845FA3" w14:paraId="360F4076" w14:textId="42CEF98A">
      <w:pPr>
        <w:spacing w:after="200" w:line="276" w:lineRule="auto"/>
        <w:rPr>
          <w:rFonts w:ascii="Arial" w:hAnsi="Arial" w:eastAsia="Arial" w:cs="Arial"/>
          <w:i w:val="1"/>
          <w:iCs w:val="1"/>
          <w:noProof w:val="0"/>
          <w:color w:val="auto"/>
          <w:sz w:val="20"/>
          <w:szCs w:val="20"/>
          <w:lang w:val="nl-NL"/>
        </w:rPr>
      </w:pPr>
      <w:r w:rsidRPr="0E81D4B4" w:rsidR="06DF6F27">
        <w:rPr>
          <w:rStyle w:val="CitaatChar"/>
          <w:rFonts w:ascii="Arial" w:hAnsi="Arial" w:eastAsia="Arial" w:cs="Arial"/>
          <w:i w:val="0"/>
          <w:iCs w:val="0"/>
          <w:noProof w:val="0"/>
          <w:color w:val="auto"/>
          <w:sz w:val="20"/>
          <w:szCs w:val="20"/>
          <w:lang w:val="nl-NL"/>
        </w:rPr>
        <w:t xml:space="preserve">Ook met de wijkagent onderhoudt de </w:t>
      </w:r>
      <w:proofErr w:type="spellStart"/>
      <w:r w:rsidRPr="0E81D4B4" w:rsidR="06DF6F27">
        <w:rPr>
          <w:rStyle w:val="CitaatChar"/>
          <w:rFonts w:ascii="Arial" w:hAnsi="Arial" w:eastAsia="Arial" w:cs="Arial"/>
          <w:i w:val="0"/>
          <w:iCs w:val="0"/>
          <w:noProof w:val="0"/>
          <w:color w:val="auto"/>
          <w:sz w:val="20"/>
          <w:szCs w:val="20"/>
          <w:lang w:val="nl-NL"/>
        </w:rPr>
        <w:t>Melanchthon</w:t>
      </w:r>
      <w:proofErr w:type="spellEnd"/>
      <w:r w:rsidRPr="0E81D4B4" w:rsidR="06DF6F27">
        <w:rPr>
          <w:rStyle w:val="CitaatChar"/>
          <w:rFonts w:ascii="Arial" w:hAnsi="Arial" w:eastAsia="Arial" w:cs="Arial"/>
          <w:i w:val="0"/>
          <w:iCs w:val="0"/>
          <w:noProof w:val="0"/>
          <w:color w:val="auto"/>
          <w:sz w:val="20"/>
          <w:szCs w:val="20"/>
          <w:lang w:val="nl-NL"/>
        </w:rPr>
        <w:t xml:space="preserve"> Business School, indien nodig een nauw contact, waarbij ingrijpen, indien nodig, snel mogelijk is. </w:t>
      </w:r>
    </w:p>
    <w:p w:rsidR="00845FA3" w:rsidP="0E81D4B4" w:rsidRDefault="00845FA3" w14:paraId="3C71ACD8" w14:textId="379A6418">
      <w:pPr>
        <w:spacing w:after="200" w:line="276" w:lineRule="auto"/>
        <w:rPr>
          <w:rFonts w:ascii="Arial" w:hAnsi="Arial" w:eastAsia="Arial" w:cs="Arial"/>
          <w:i w:val="1"/>
          <w:iCs w:val="1"/>
          <w:noProof w:val="0"/>
          <w:color w:val="7F7F7F" w:themeColor="text1" w:themeTint="80" w:themeShade="FF"/>
          <w:sz w:val="20"/>
          <w:szCs w:val="20"/>
          <w:lang w:val="nl-NL"/>
        </w:rPr>
      </w:pPr>
    </w:p>
    <w:p w:rsidR="00845FA3" w:rsidP="0E81D4B4" w:rsidRDefault="00845FA3" w14:paraId="3609959A" w14:textId="465E3A88">
      <w:pPr>
        <w:pStyle w:val="Standaard"/>
      </w:pPr>
    </w:p>
    <w:sectPr w:rsidRPr="001F7F5C" w:rsidR="001F7F5C" w:rsidSect="00F16E6C">
      <w:headerReference w:type="even" r:id="rId18"/>
      <w:headerReference w:type="default" r:id="rId19"/>
      <w:footerReference w:type="even" r:id="rId20"/>
      <w:footerReference w:type="default" r:id="rId21"/>
      <w:pgSz w:w="11907" w:h="16839" w:orient="portrait" w:code="9"/>
      <w:pgMar w:top="1134" w:right="1418" w:bottom="1134" w:left="1418" w:header="709" w:footer="709" w:gutter="0"/>
      <w:cols w:space="576" w:num="2"/>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8C" w:rsidRDefault="005A228C" w14:paraId="62E8895A" w14:textId="77777777">
      <w:pPr>
        <w:spacing w:after="0" w:line="240" w:lineRule="auto"/>
      </w:pPr>
      <w:r>
        <w:separator/>
      </w:r>
    </w:p>
  </w:endnote>
  <w:endnote w:type="continuationSeparator" w:id="0">
    <w:p w:rsidR="005A228C" w:rsidRDefault="005A228C" w14:paraId="0DEA37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D4" w:rsidP="002828AB" w:rsidRDefault="00EA5F1D" w14:paraId="1261F099" w14:textId="799B76CD">
    <w:pPr>
      <w:pStyle w:val="Voettekstlinks"/>
    </w:pPr>
    <w:r>
      <w:rPr>
        <w:rFonts w:ascii="Wingdings 3" w:hAnsi="Wingdings 3" w:eastAsia="Wingdings 3" w:cs="Wingdings 3"/>
        <w:color w:val="9FB8CD" w:themeColor="accent2"/>
      </w:rPr>
      <w:t>}</w:t>
    </w:r>
    <w:r>
      <w:t xml:space="preserve"> Pagina </w:t>
    </w:r>
    <w:r w:rsidR="006939C6">
      <w:fldChar w:fldCharType="begin"/>
    </w:r>
    <w:r w:rsidR="006939C6">
      <w:instrText xml:space="preserve"> PAGE  \* Arabic  \* MERGEFORMAT </w:instrText>
    </w:r>
    <w:r w:rsidR="006939C6">
      <w:fldChar w:fldCharType="separate"/>
    </w:r>
    <w:r w:rsidR="00BA0B19">
      <w:rPr>
        <w:noProof/>
      </w:rPr>
      <w:t>2</w:t>
    </w:r>
    <w:r w:rsidR="006939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D4" w:rsidP="002828AB" w:rsidRDefault="00EA5F1D" w14:paraId="502C3200" w14:textId="508DD52E">
    <w:pPr>
      <w:pStyle w:val="Voettekstrechts"/>
    </w:pPr>
    <w:r>
      <w:rPr>
        <w:rFonts w:ascii="Wingdings 3" w:hAnsi="Wingdings 3" w:eastAsia="Wingdings 3" w:cs="Wingdings 3"/>
        <w:color w:val="9FB8CD" w:themeColor="accent2"/>
      </w:rPr>
      <w:t>}</w:t>
    </w:r>
    <w:r>
      <w:t xml:space="preserve"> Pagina </w:t>
    </w:r>
    <w:r w:rsidR="006939C6">
      <w:fldChar w:fldCharType="begin"/>
    </w:r>
    <w:r w:rsidR="006939C6">
      <w:instrText xml:space="preserve"> PAGE  \* Arabic  \* MERGEFORMAT </w:instrText>
    </w:r>
    <w:r w:rsidR="006939C6">
      <w:fldChar w:fldCharType="separate"/>
    </w:r>
    <w:r w:rsidR="00BA0B19">
      <w:rPr>
        <w:noProof/>
      </w:rPr>
      <w:t>3</w:t>
    </w:r>
    <w:r w:rsidR="006939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8C" w:rsidRDefault="005A228C" w14:paraId="4A870410" w14:textId="77777777">
      <w:pPr>
        <w:spacing w:after="0" w:line="240" w:lineRule="auto"/>
      </w:pPr>
      <w:r>
        <w:separator/>
      </w:r>
    </w:p>
  </w:footnote>
  <w:footnote w:type="continuationSeparator" w:id="0">
    <w:p w:rsidR="005A228C" w:rsidRDefault="005A228C" w14:paraId="38B3C064" w14:textId="77777777">
      <w:pPr>
        <w:spacing w:after="0" w:line="240" w:lineRule="auto"/>
      </w:pPr>
      <w:r>
        <w:continuationSeparator/>
      </w:r>
    </w:p>
  </w:footnote>
  <w:footnote w:id="1">
    <w:p w:rsidR="008B0CE9" w:rsidRDefault="008B0CE9" w14:paraId="46198D95" w14:textId="1793A2EE">
      <w:pPr>
        <w:pStyle w:val="Voetnoottekst"/>
      </w:pPr>
      <w:r>
        <w:rPr>
          <w:rStyle w:val="Voetnootmarkering"/>
        </w:rPr>
        <w:footnoteRef/>
      </w:r>
      <w:r>
        <w:rPr>
          <w:rStyle w:val="Voetnootmarkering"/>
        </w:rPr>
        <w:footnoteRef/>
      </w:r>
      <w:r>
        <w:t xml:space="preserve"> </w:t>
      </w:r>
      <w:hyperlink w:history="1" r:id="rId1">
        <w:r w:rsidRPr="008B0CE9">
          <w:rPr>
            <w:rStyle w:val="Hyperlink"/>
            <w:sz w:val="16"/>
          </w:rPr>
          <w:t>https://www.rijksoverheid.nl/onderwerpen/passend-onderwijs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D4" w:rsidRDefault="00EA5F1D" w14:paraId="4AD95F74" w14:textId="65D4428E">
    <w:pPr>
      <w:pStyle w:val="Koptekstlinks"/>
      <w:jc w:val="right"/>
    </w:pPr>
    <w:r>
      <w:rPr>
        <w:rFonts w:ascii="Wingdings 3" w:hAnsi="Wingdings 3" w:eastAsia="Wingdings 3" w:cs="Wingdings 3"/>
        <w:color w:val="9FB8CD" w:themeColor="accent2"/>
      </w:rPr>
      <w:t>}</w:t>
    </w:r>
    <w:r>
      <w:t xml:space="preserve"> </w:t>
    </w:r>
    <w:sdt>
      <w:sdtPr>
        <w:alias w:val="Titel"/>
        <w:id w:val="-1501119349"/>
        <w:dataBinding w:prefixMappings="xmlns:ns0='http://schemas.openxmlformats.org/package/2006/metadata/core-properties' xmlns:ns1='http://purl.org/dc/elements/1.1/'" w:xpath="/ns0:coreProperties[1]/ns1:title[1]" w:storeItemID="{6C3C8BC8-F283-45AE-878A-BAB7291924A1}"/>
        <w:text/>
      </w:sdtPr>
      <w:sdtContent>
        <w:r w:rsidR="00BA0B19">
          <w:t>Melanchthon Ondersteuningsplan 2019-2022</w:t>
        </w:r>
        <w:r w:rsidR="00BA0B19">
          <w:t>, versie 1.1</w:t>
        </w:r>
      </w:sdtContent>
    </w:sdt>
  </w:p>
  <w:p w:rsidR="00957CD4" w:rsidRDefault="00957CD4" w14:paraId="102FC79A"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D4" w:rsidRDefault="00EA5F1D" w14:paraId="39376060" w14:textId="00980E6F">
    <w:pPr>
      <w:pStyle w:val="Koptekstrechts"/>
      <w:jc w:val="left"/>
    </w:pPr>
    <w:r>
      <w:rPr>
        <w:rFonts w:ascii="Wingdings 3" w:hAnsi="Wingdings 3" w:eastAsia="Wingdings 3" w:cs="Wingdings 3"/>
        <w:color w:val="9FB8CD" w:themeColor="accent2"/>
      </w:rPr>
      <w:t>}</w:t>
    </w:r>
    <w:r>
      <w:t xml:space="preserve"> </w:t>
    </w:r>
    <w:sdt>
      <w:sdtPr>
        <w:alias w:val="Titel"/>
        <w:id w:val="2096903689"/>
        <w:dataBinding w:prefixMappings="xmlns:ns0='http://schemas.openxmlformats.org/package/2006/metadata/core-properties' xmlns:ns1='http://purl.org/dc/elements/1.1/'" w:xpath="/ns0:coreProperties[1]/ns1:title[1]" w:storeItemID="{6C3C8BC8-F283-45AE-878A-BAB7291924A1}"/>
        <w:text/>
      </w:sdtPr>
      <w:sdtEndPr/>
      <w:sdtContent>
        <w:r w:rsidR="00BA0B19">
          <w:t>Melanchthon Ondersteuningsplan 2019-2022, versie 1.1</w:t>
        </w:r>
      </w:sdtContent>
    </w:sdt>
  </w:p>
  <w:p w:rsidR="00957CD4" w:rsidRDefault="00957CD4" w14:paraId="1C7915D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nsid w:val="642c1b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0"/>
    <w:multiLevelType w:val="singleLevel"/>
    <w:tmpl w:val="3F0C434A"/>
    <w:lvl w:ilvl="0">
      <w:start w:val="1"/>
      <w:numFmt w:val="bullet"/>
      <w:pStyle w:val="Lijstopsomteken5"/>
      <w:lvlText w:val=""/>
      <w:lvlJc w:val="left"/>
      <w:pPr>
        <w:ind w:left="1800" w:hanging="360"/>
      </w:pPr>
      <w:rPr>
        <w:rFonts w:hint="default" w:ascii="Symbol" w:hAnsi="Symbol"/>
        <w:color w:val="9FB8CD" w:themeColor="accent2"/>
      </w:rPr>
    </w:lvl>
  </w:abstractNum>
  <w:abstractNum w:abstractNumId="1" w15:restartNumberingAfterBreak="0">
    <w:nsid w:val="FFFFFF81"/>
    <w:multiLevelType w:val="singleLevel"/>
    <w:tmpl w:val="78B8BCEC"/>
    <w:lvl w:ilvl="0">
      <w:start w:val="1"/>
      <w:numFmt w:val="bullet"/>
      <w:pStyle w:val="Lijstopsomteken4"/>
      <w:lvlText w:val=""/>
      <w:lvlJc w:val="left"/>
      <w:pPr>
        <w:ind w:left="1440" w:hanging="360"/>
      </w:pPr>
      <w:rPr>
        <w:rFonts w:hint="default" w:ascii="Symbol" w:hAnsi="Symbol"/>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jstopsomteken3"/>
      <w:lvlText w:val=""/>
      <w:lvlJc w:val="left"/>
      <w:pPr>
        <w:ind w:left="1080" w:hanging="360"/>
      </w:pPr>
      <w:rPr>
        <w:rFonts w:hint="default" w:ascii="Wingdings 3" w:hAnsi="Wingdings 3"/>
        <w:color w:val="808080" w:themeColor="background1" w:themeShade="80"/>
      </w:rPr>
    </w:lvl>
  </w:abstractNum>
  <w:abstractNum w:abstractNumId="3" w15:restartNumberingAfterBreak="0">
    <w:nsid w:val="FFFFFF83"/>
    <w:multiLevelType w:val="singleLevel"/>
    <w:tmpl w:val="5B846FA6"/>
    <w:lvl w:ilvl="0">
      <w:start w:val="1"/>
      <w:numFmt w:val="bullet"/>
      <w:pStyle w:val="Lijstopsomteken2"/>
      <w:lvlText w:val=""/>
      <w:lvlJc w:val="left"/>
      <w:pPr>
        <w:ind w:left="720" w:hanging="360"/>
      </w:pPr>
      <w:rPr>
        <w:rFonts w:hint="default" w:ascii="Wingdings 3" w:hAnsi="Wingdings 3"/>
        <w:color w:val="9FB8CD" w:themeColor="accent2"/>
      </w:rPr>
    </w:lvl>
  </w:abstractNum>
  <w:abstractNum w:abstractNumId="4" w15:restartNumberingAfterBreak="0">
    <w:nsid w:val="FFFFFF89"/>
    <w:multiLevelType w:val="singleLevel"/>
    <w:tmpl w:val="4C7CAEF2"/>
    <w:lvl w:ilvl="0">
      <w:start w:val="1"/>
      <w:numFmt w:val="bullet"/>
      <w:pStyle w:val="Lijstopsomteken"/>
      <w:lvlText w:val=""/>
      <w:lvlJc w:val="left"/>
      <w:pPr>
        <w:ind w:left="360" w:hanging="360"/>
      </w:pPr>
      <w:rPr>
        <w:rFonts w:hint="default" w:ascii="Wingdings 3" w:hAnsi="Wingdings 3"/>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6">
    <w:abstractNumId w:val="5"/>
  </w: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attachedTemplate r:id="rId1"/>
  <w:revisionView w:markup="0"/>
  <w:trackRevisions w:val="false"/>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7B"/>
    <w:rsid w:val="000A1D8A"/>
    <w:rsid w:val="000C1CBC"/>
    <w:rsid w:val="001B20DE"/>
    <w:rsid w:val="001F7F5C"/>
    <w:rsid w:val="002828AB"/>
    <w:rsid w:val="003057DD"/>
    <w:rsid w:val="003C2F81"/>
    <w:rsid w:val="00455E0F"/>
    <w:rsid w:val="0053193C"/>
    <w:rsid w:val="005A228C"/>
    <w:rsid w:val="00656BD0"/>
    <w:rsid w:val="006939C6"/>
    <w:rsid w:val="00733B7B"/>
    <w:rsid w:val="00770E26"/>
    <w:rsid w:val="00816A11"/>
    <w:rsid w:val="00845FA3"/>
    <w:rsid w:val="008B0CE9"/>
    <w:rsid w:val="00957CD4"/>
    <w:rsid w:val="00A016B6"/>
    <w:rsid w:val="00A07058"/>
    <w:rsid w:val="00A91F19"/>
    <w:rsid w:val="00AC164B"/>
    <w:rsid w:val="00BA0B19"/>
    <w:rsid w:val="00C8166F"/>
    <w:rsid w:val="00CD0422"/>
    <w:rsid w:val="00D453F5"/>
    <w:rsid w:val="00D60FC7"/>
    <w:rsid w:val="00E757DF"/>
    <w:rsid w:val="00EA5F1D"/>
    <w:rsid w:val="00EF1AE2"/>
    <w:rsid w:val="00F16E6C"/>
    <w:rsid w:val="01EF932F"/>
    <w:rsid w:val="029E3CFC"/>
    <w:rsid w:val="038B6390"/>
    <w:rsid w:val="05C0A8E8"/>
    <w:rsid w:val="06DF6F27"/>
    <w:rsid w:val="07AF0F74"/>
    <w:rsid w:val="0A92BA9B"/>
    <w:rsid w:val="0E81D4B4"/>
    <w:rsid w:val="0F3A7565"/>
    <w:rsid w:val="1044BA20"/>
    <w:rsid w:val="14AD2175"/>
    <w:rsid w:val="17D9501A"/>
    <w:rsid w:val="1BACC999"/>
    <w:rsid w:val="1DB18244"/>
    <w:rsid w:val="1DDF3C37"/>
    <w:rsid w:val="1F88D096"/>
    <w:rsid w:val="2166165A"/>
    <w:rsid w:val="24791D5D"/>
    <w:rsid w:val="288D8214"/>
    <w:rsid w:val="2A1A8B3E"/>
    <w:rsid w:val="2C842F42"/>
    <w:rsid w:val="32205C7F"/>
    <w:rsid w:val="3810E479"/>
    <w:rsid w:val="3ABC2C8C"/>
    <w:rsid w:val="3E95CA78"/>
    <w:rsid w:val="40EF5B69"/>
    <w:rsid w:val="43118216"/>
    <w:rsid w:val="43A1B3F6"/>
    <w:rsid w:val="47E4F339"/>
    <w:rsid w:val="49423FD9"/>
    <w:rsid w:val="4E617E1D"/>
    <w:rsid w:val="54D6D529"/>
    <w:rsid w:val="5688D88F"/>
    <w:rsid w:val="5739E138"/>
    <w:rsid w:val="58D5B199"/>
    <w:rsid w:val="5E1EFB1D"/>
    <w:rsid w:val="5E99CD66"/>
    <w:rsid w:val="5F0A51FA"/>
    <w:rsid w:val="6439BEBB"/>
    <w:rsid w:val="7206CDF6"/>
    <w:rsid w:val="77D69B9B"/>
    <w:rsid w:val="7840C362"/>
    <w:rsid w:val="7AB69DAA"/>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E76B24"/>
  <w15:docId w15:val="{28C0EBCD-A025-44D2-B314-0986688EA2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957CD4"/>
    <w:rPr>
      <w:rFonts w:eastAsiaTheme="minorEastAsia"/>
      <w:color w:val="000000" w:themeColor="text1"/>
      <w:sz w:val="20"/>
      <w:szCs w:val="20"/>
      <w:lang w:val="nl-NL"/>
    </w:rPr>
  </w:style>
  <w:style w:type="paragraph" w:styleId="Kop1">
    <w:name w:val="heading 1"/>
    <w:basedOn w:val="Standaard"/>
    <w:next w:val="Standaard"/>
    <w:link w:val="Kop1Char"/>
    <w:uiPriority w:val="9"/>
    <w:qFormat/>
    <w:rsid w:val="00957CD4"/>
    <w:pPr>
      <w:pBdr>
        <w:top w:val="single" w:color="9FB8CD" w:themeColor="accent2" w:sz="6" w:space="1"/>
        <w:left w:val="single" w:color="9FB8CD" w:themeColor="accent2" w:sz="6" w:space="1"/>
        <w:bottom w:val="single" w:color="9FB8CD" w:themeColor="accent2" w:sz="6" w:space="1"/>
        <w:right w:val="single" w:color="9FB8CD" w:themeColor="accent2" w:sz="6" w:space="1"/>
      </w:pBdr>
      <w:shd w:val="clear" w:color="auto" w:fill="9FB8CD" w:themeFill="accent2"/>
      <w:spacing w:before="300" w:after="40"/>
      <w:outlineLvl w:val="0"/>
    </w:pPr>
    <w:rPr>
      <w:rFonts w:asciiTheme="majorHAnsi" w:hAnsiTheme="majorHAnsi" w:eastAsiaTheme="majorEastAsia" w:cstheme="majorBidi"/>
      <w:color w:val="FFFFFF" w:themeColor="background1"/>
      <w:spacing w:val="5"/>
    </w:rPr>
  </w:style>
  <w:style w:type="paragraph" w:styleId="Kop2">
    <w:name w:val="heading 2"/>
    <w:basedOn w:val="Standaard"/>
    <w:next w:val="Standaard"/>
    <w:link w:val="Kop2Char"/>
    <w:uiPriority w:val="9"/>
    <w:qFormat/>
    <w:rsid w:val="00957CD4"/>
    <w:pPr>
      <w:pBdr>
        <w:top w:val="single" w:color="9FB8CD" w:themeColor="accent2" w:sz="6" w:space="1"/>
        <w:left w:val="single" w:color="9FB8CD" w:themeColor="accent2" w:sz="48" w:space="1"/>
        <w:bottom w:val="single" w:color="9FB8CD" w:themeColor="accent2" w:sz="6" w:space="1"/>
        <w:right w:val="single" w:color="9FB8CD" w:themeColor="accent2" w:sz="6" w:space="1"/>
      </w:pBdr>
      <w:spacing w:before="240" w:after="80"/>
      <w:ind w:left="144"/>
      <w:outlineLvl w:val="1"/>
    </w:pPr>
    <w:rPr>
      <w:rFonts w:asciiTheme="majorHAnsi" w:hAnsiTheme="majorHAnsi" w:eastAsiaTheme="majorEastAsia" w:cstheme="majorBidi"/>
      <w:color w:val="628BAD" w:themeColor="accent2" w:themeShade="BF"/>
      <w:spacing w:val="5"/>
    </w:rPr>
  </w:style>
  <w:style w:type="paragraph" w:styleId="Kop3">
    <w:name w:val="heading 3"/>
    <w:basedOn w:val="Standaard"/>
    <w:next w:val="Standaard"/>
    <w:link w:val="Kop3Char"/>
    <w:uiPriority w:val="9"/>
    <w:unhideWhenUsed/>
    <w:qFormat/>
    <w:rsid w:val="00957CD4"/>
    <w:pPr>
      <w:pBdr>
        <w:top w:val="single" w:color="A6A6A6" w:themeColor="background1" w:themeShade="A6" w:sz="6" w:space="1"/>
        <w:left w:val="single" w:color="A6A6A6" w:themeColor="background1" w:themeShade="A6" w:sz="48" w:space="1"/>
        <w:bottom w:val="single" w:color="A6A6A6" w:themeColor="background1" w:themeShade="A6" w:sz="6" w:space="1"/>
        <w:right w:val="single" w:color="A6A6A6" w:themeColor="background1" w:themeShade="A6" w:sz="6" w:space="1"/>
      </w:pBdr>
      <w:spacing w:before="200" w:after="80"/>
      <w:ind w:left="144"/>
      <w:outlineLvl w:val="2"/>
    </w:pPr>
    <w:rPr>
      <w:rFonts w:asciiTheme="majorHAnsi" w:hAnsiTheme="majorHAnsi" w:eastAsiaTheme="majorEastAsia" w:cstheme="majorBidi"/>
      <w:color w:val="595959" w:themeColor="text1" w:themeTint="A6"/>
      <w:spacing w:val="5"/>
    </w:rPr>
  </w:style>
  <w:style w:type="paragraph" w:styleId="Kop4">
    <w:name w:val="heading 4"/>
    <w:basedOn w:val="Standaard"/>
    <w:next w:val="Standaard"/>
    <w:link w:val="Kop4Char"/>
    <w:uiPriority w:val="9"/>
    <w:semiHidden/>
    <w:unhideWhenUsed/>
    <w:qFormat/>
    <w:rsid w:val="00957CD4"/>
    <w:pPr>
      <w:pBdr>
        <w:bottom w:val="single" w:color="A6A6A6" w:themeColor="background1" w:themeShade="A6" w:sz="6" w:space="1"/>
      </w:pBdr>
      <w:spacing w:before="200" w:after="80"/>
      <w:outlineLvl w:val="3"/>
    </w:pPr>
    <w:rPr>
      <w:rFonts w:asciiTheme="majorHAnsi" w:hAnsiTheme="majorHAnsi" w:eastAsiaTheme="majorEastAsia" w:cstheme="majorBidi"/>
      <w:color w:val="595959" w:themeColor="text1" w:themeTint="A6"/>
    </w:rPr>
  </w:style>
  <w:style w:type="paragraph" w:styleId="Kop5">
    <w:name w:val="heading 5"/>
    <w:basedOn w:val="Standaard"/>
    <w:next w:val="Standaard"/>
    <w:link w:val="Kop5Char"/>
    <w:uiPriority w:val="9"/>
    <w:semiHidden/>
    <w:unhideWhenUsed/>
    <w:qFormat/>
    <w:rsid w:val="00957CD4"/>
    <w:pPr>
      <w:pBdr>
        <w:bottom w:val="dashed" w:color="A6A6A6" w:themeColor="background1" w:themeShade="A6" w:sz="4" w:space="1"/>
      </w:pBdr>
      <w:spacing w:before="200" w:after="80"/>
      <w:outlineLvl w:val="4"/>
    </w:pPr>
    <w:rPr>
      <w:rFonts w:asciiTheme="majorHAnsi" w:hAnsiTheme="majorHAnsi" w:eastAsiaTheme="majorEastAsia" w:cstheme="majorBidi"/>
      <w:color w:val="404040" w:themeColor="text1" w:themeTint="BF"/>
    </w:rPr>
  </w:style>
  <w:style w:type="paragraph" w:styleId="Kop6">
    <w:name w:val="heading 6"/>
    <w:basedOn w:val="Standaard"/>
    <w:next w:val="Standaard"/>
    <w:link w:val="Kop6Char"/>
    <w:uiPriority w:val="9"/>
    <w:semiHidden/>
    <w:unhideWhenUsed/>
    <w:qFormat/>
    <w:rsid w:val="00957CD4"/>
    <w:pPr>
      <w:spacing w:before="200" w:after="80"/>
      <w:outlineLvl w:val="5"/>
    </w:pPr>
    <w:rPr>
      <w:rFonts w:asciiTheme="majorHAnsi" w:hAnsiTheme="majorHAnsi" w:eastAsiaTheme="majorEastAsia" w:cstheme="majorBidi"/>
      <w:b/>
      <w:bCs/>
      <w:color w:val="7F7F7F" w:themeColor="background1" w:themeShade="7F"/>
      <w:sz w:val="18"/>
      <w:szCs w:val="18"/>
    </w:rPr>
  </w:style>
  <w:style w:type="paragraph" w:styleId="Kop7">
    <w:name w:val="heading 7"/>
    <w:basedOn w:val="Standaard"/>
    <w:next w:val="Standaard"/>
    <w:link w:val="Kop7Char"/>
    <w:uiPriority w:val="9"/>
    <w:semiHidden/>
    <w:unhideWhenUsed/>
    <w:qFormat/>
    <w:rsid w:val="00957CD4"/>
    <w:pPr>
      <w:spacing w:before="200" w:after="80"/>
      <w:outlineLvl w:val="6"/>
    </w:pPr>
    <w:rPr>
      <w:rFonts w:asciiTheme="majorHAnsi" w:hAnsiTheme="majorHAnsi" w:eastAsiaTheme="majorEastAsia" w:cstheme="majorBidi"/>
      <w:b/>
      <w:bCs/>
      <w:i/>
      <w:iCs/>
      <w:color w:val="808080" w:themeColor="background1" w:themeShade="80"/>
      <w:sz w:val="18"/>
      <w:szCs w:val="18"/>
    </w:rPr>
  </w:style>
  <w:style w:type="paragraph" w:styleId="Kop8">
    <w:name w:val="heading 8"/>
    <w:basedOn w:val="Standaard"/>
    <w:next w:val="Standaard"/>
    <w:link w:val="Kop8Char"/>
    <w:uiPriority w:val="9"/>
    <w:semiHidden/>
    <w:unhideWhenUsed/>
    <w:qFormat/>
    <w:rsid w:val="00957CD4"/>
    <w:pPr>
      <w:spacing w:before="200" w:after="80"/>
      <w:outlineLvl w:val="7"/>
    </w:pPr>
    <w:rPr>
      <w:rFonts w:asciiTheme="majorHAnsi" w:hAnsiTheme="majorHAnsi" w:eastAsiaTheme="majorEastAsia" w:cstheme="majorBidi"/>
      <w:color w:val="9FB8CD" w:themeColor="accent2"/>
      <w:sz w:val="18"/>
      <w:szCs w:val="18"/>
    </w:rPr>
  </w:style>
  <w:style w:type="paragraph" w:styleId="Kop9">
    <w:name w:val="heading 9"/>
    <w:basedOn w:val="Standaard"/>
    <w:next w:val="Standaard"/>
    <w:link w:val="Kop9Char"/>
    <w:uiPriority w:val="9"/>
    <w:semiHidden/>
    <w:unhideWhenUsed/>
    <w:qFormat/>
    <w:rsid w:val="00957CD4"/>
    <w:pPr>
      <w:spacing w:before="200" w:after="80"/>
      <w:outlineLvl w:val="8"/>
    </w:pPr>
    <w:rPr>
      <w:rFonts w:asciiTheme="majorHAnsi" w:hAnsiTheme="majorHAnsi" w:eastAsiaTheme="majorEastAsia" w:cstheme="majorBidi"/>
      <w:i/>
      <w:iCs/>
      <w:color w:val="9FB8CD" w:themeColor="accent2"/>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957CD4"/>
    <w:rPr>
      <w:rFonts w:asciiTheme="majorHAnsi" w:hAnsiTheme="majorHAnsi" w:eastAsiaTheme="majorEastAsia" w:cstheme="majorBidi"/>
      <w:color w:val="FFFFFF" w:themeColor="background1"/>
      <w:spacing w:val="5"/>
      <w:sz w:val="20"/>
      <w:shd w:val="clear" w:color="auto" w:fill="9FB8CD" w:themeFill="accent2"/>
    </w:rPr>
  </w:style>
  <w:style w:type="character" w:styleId="Kop2Char" w:customStyle="1">
    <w:name w:val="Kop 2 Char"/>
    <w:basedOn w:val="Standaardalinea-lettertype"/>
    <w:link w:val="Kop2"/>
    <w:uiPriority w:val="9"/>
    <w:rsid w:val="00957CD4"/>
    <w:rPr>
      <w:rFonts w:asciiTheme="majorHAnsi" w:hAnsiTheme="majorHAnsi" w:eastAsiaTheme="majorEastAsia" w:cstheme="majorBidi"/>
      <w:color w:val="628BAD" w:themeColor="accent2" w:themeShade="BF"/>
      <w:spacing w:val="5"/>
      <w:sz w:val="20"/>
    </w:rPr>
  </w:style>
  <w:style w:type="character" w:styleId="Kop3Char" w:customStyle="1">
    <w:name w:val="Kop 3 Char"/>
    <w:basedOn w:val="Standaardalinea-lettertype"/>
    <w:link w:val="Kop3"/>
    <w:uiPriority w:val="9"/>
    <w:rsid w:val="00957CD4"/>
    <w:rPr>
      <w:rFonts w:asciiTheme="majorHAnsi" w:hAnsiTheme="majorHAnsi" w:eastAsiaTheme="majorEastAsia" w:cstheme="majorBidi"/>
      <w:color w:val="595959" w:themeColor="text1" w:themeTint="A6"/>
      <w:spacing w:val="5"/>
      <w:sz w:val="20"/>
    </w:rPr>
  </w:style>
  <w:style w:type="paragraph" w:styleId="Titel">
    <w:name w:val="Title"/>
    <w:basedOn w:val="Standaard"/>
    <w:link w:val="TitelChar"/>
    <w:uiPriority w:val="10"/>
    <w:qFormat/>
    <w:rsid w:val="00957CD4"/>
    <w:pPr>
      <w:spacing w:line="240" w:lineRule="auto"/>
    </w:pPr>
    <w:rPr>
      <w:rFonts w:asciiTheme="majorHAnsi" w:hAnsiTheme="majorHAnsi" w:eastAsiaTheme="majorEastAsia" w:cstheme="majorBidi"/>
      <w:color w:val="9FB8CD" w:themeColor="accent2"/>
      <w:sz w:val="52"/>
      <w:szCs w:val="52"/>
    </w:rPr>
  </w:style>
  <w:style w:type="character" w:styleId="TitelChar" w:customStyle="1">
    <w:name w:val="Titel Char"/>
    <w:basedOn w:val="Standaardalinea-lettertype"/>
    <w:link w:val="Titel"/>
    <w:uiPriority w:val="10"/>
    <w:rsid w:val="00957CD4"/>
    <w:rPr>
      <w:rFonts w:asciiTheme="majorHAnsi" w:hAnsiTheme="majorHAnsi" w:eastAsiaTheme="majorEastAsia" w:cstheme="majorBidi"/>
      <w:color w:val="9FB8CD" w:themeColor="accent2"/>
      <w:sz w:val="52"/>
      <w:szCs w:val="52"/>
    </w:rPr>
  </w:style>
  <w:style w:type="paragraph" w:styleId="Ondertitel">
    <w:name w:val="Subtitle"/>
    <w:basedOn w:val="Standaard"/>
    <w:link w:val="OndertitelChar"/>
    <w:uiPriority w:val="11"/>
    <w:qFormat/>
    <w:rsid w:val="00957CD4"/>
    <w:pPr>
      <w:spacing w:after="720" w:line="240" w:lineRule="auto"/>
    </w:pPr>
    <w:rPr>
      <w:rFonts w:asciiTheme="majorHAnsi" w:hAnsiTheme="majorHAnsi" w:eastAsiaTheme="majorEastAsia" w:cstheme="majorBidi"/>
      <w:color w:val="9FB8CD" w:themeColor="accent2"/>
      <w:sz w:val="24"/>
      <w:szCs w:val="24"/>
    </w:rPr>
  </w:style>
  <w:style w:type="character" w:styleId="OndertitelChar" w:customStyle="1">
    <w:name w:val="Ondertitel Char"/>
    <w:basedOn w:val="Standaardalinea-lettertype"/>
    <w:link w:val="Ondertitel"/>
    <w:uiPriority w:val="11"/>
    <w:rsid w:val="00957CD4"/>
    <w:rPr>
      <w:rFonts w:asciiTheme="majorHAnsi" w:hAnsiTheme="majorHAnsi" w:eastAsiaTheme="majorEastAsia" w:cstheme="majorBidi"/>
      <w:color w:val="9FB8CD" w:themeColor="accent2"/>
      <w:sz w:val="24"/>
      <w:szCs w:val="24"/>
    </w:rPr>
  </w:style>
  <w:style w:type="paragraph" w:styleId="Bijschrift">
    <w:name w:val="caption"/>
    <w:basedOn w:val="Standaard"/>
    <w:next w:val="Standaard"/>
    <w:uiPriority w:val="35"/>
    <w:unhideWhenUsed/>
    <w:rsid w:val="00957CD4"/>
    <w:pPr>
      <w:spacing w:after="0" w:line="240" w:lineRule="auto"/>
    </w:pPr>
    <w:rPr>
      <w:rFonts w:asciiTheme="majorHAnsi" w:hAnsiTheme="majorHAnsi" w:eastAsiaTheme="majorEastAsia" w:cstheme="majorBidi"/>
      <w:color w:val="9FB8CD" w:themeColor="accent2"/>
      <w:sz w:val="16"/>
      <w:szCs w:val="16"/>
    </w:rPr>
  </w:style>
  <w:style w:type="paragraph" w:styleId="Geenafstand">
    <w:name w:val="No Spacing"/>
    <w:basedOn w:val="Standaard"/>
    <w:uiPriority w:val="99"/>
    <w:qFormat/>
    <w:rsid w:val="00957CD4"/>
    <w:pPr>
      <w:spacing w:after="0" w:line="240" w:lineRule="auto"/>
    </w:pPr>
  </w:style>
  <w:style w:type="paragraph" w:styleId="Ballontekst">
    <w:name w:val="Balloon Text"/>
    <w:basedOn w:val="Standaard"/>
    <w:link w:val="BallontekstChar"/>
    <w:uiPriority w:val="99"/>
    <w:semiHidden/>
    <w:unhideWhenUsed/>
    <w:rsid w:val="00957CD4"/>
    <w:rPr>
      <w:rFonts w:hAnsi="Tahoma"/>
      <w:sz w:val="16"/>
      <w:szCs w:val="16"/>
    </w:rPr>
  </w:style>
  <w:style w:type="character" w:styleId="BallontekstChar" w:customStyle="1">
    <w:name w:val="Ballontekst Char"/>
    <w:basedOn w:val="Standaardalinea-lettertype"/>
    <w:link w:val="Ballontekst"/>
    <w:uiPriority w:val="99"/>
    <w:semiHidden/>
    <w:rsid w:val="00957CD4"/>
    <w:rPr>
      <w:rFonts w:hAnsi="Tahoma" w:eastAsiaTheme="minorEastAsia"/>
      <w:color w:val="000000" w:themeColor="text1"/>
      <w:sz w:val="16"/>
      <w:szCs w:val="16"/>
      <w:lang w:val="nl-NL"/>
    </w:rPr>
  </w:style>
  <w:style w:type="character" w:styleId="Titelvanboek">
    <w:name w:val="Book Title"/>
    <w:basedOn w:val="Standaardalinea-lettertype"/>
    <w:uiPriority w:val="33"/>
    <w:qFormat/>
    <w:rsid w:val="00957CD4"/>
    <w:rPr>
      <w:rFonts w:asciiTheme="majorHAnsi" w:hAnsiTheme="majorHAnsi" w:eastAsiaTheme="majorEastAsia" w:cstheme="majorBidi"/>
      <w:bCs w:val="0"/>
      <w:i/>
      <w:iCs/>
      <w:color w:val="8E736A" w:themeColor="accent6"/>
      <w:sz w:val="20"/>
      <w:szCs w:val="20"/>
      <w:lang w:val="nl-NL"/>
    </w:rPr>
  </w:style>
  <w:style w:type="character" w:styleId="Nadruk">
    <w:name w:val="Emphasis"/>
    <w:uiPriority w:val="20"/>
    <w:qFormat/>
    <w:rsid w:val="00957CD4"/>
    <w:rPr>
      <w:rFonts w:eastAsiaTheme="minorEastAsia" w:cstheme="minorBidi"/>
      <w:b/>
      <w:bCs/>
      <w:i/>
      <w:iCs/>
      <w:spacing w:val="0"/>
      <w:szCs w:val="20"/>
      <w:lang w:val="nl-NL"/>
    </w:rPr>
  </w:style>
  <w:style w:type="paragraph" w:styleId="Voettekst">
    <w:name w:val="footer"/>
    <w:basedOn w:val="Standaard"/>
    <w:link w:val="VoettekstChar"/>
    <w:uiPriority w:val="99"/>
    <w:unhideWhenUsed/>
    <w:rsid w:val="00957CD4"/>
    <w:pPr>
      <w:tabs>
        <w:tab w:val="center" w:pos="4320"/>
        <w:tab w:val="right" w:pos="8640"/>
      </w:tabs>
    </w:pPr>
  </w:style>
  <w:style w:type="character" w:styleId="VoettekstChar" w:customStyle="1">
    <w:name w:val="Voettekst Char"/>
    <w:basedOn w:val="Standaardalinea-lettertype"/>
    <w:link w:val="Voettekst"/>
    <w:uiPriority w:val="99"/>
    <w:rsid w:val="00957CD4"/>
    <w:rPr>
      <w:color w:val="000000" w:themeColor="text1"/>
      <w:sz w:val="20"/>
    </w:rPr>
  </w:style>
  <w:style w:type="paragraph" w:styleId="Koptekst">
    <w:name w:val="header"/>
    <w:basedOn w:val="Standaard"/>
    <w:link w:val="KoptekstChar"/>
    <w:uiPriority w:val="99"/>
    <w:unhideWhenUsed/>
    <w:rsid w:val="00957CD4"/>
    <w:pPr>
      <w:tabs>
        <w:tab w:val="center" w:pos="4320"/>
        <w:tab w:val="right" w:pos="8640"/>
      </w:tabs>
    </w:pPr>
  </w:style>
  <w:style w:type="character" w:styleId="KoptekstChar" w:customStyle="1">
    <w:name w:val="Koptekst Char"/>
    <w:basedOn w:val="Standaardalinea-lettertype"/>
    <w:link w:val="Koptekst"/>
    <w:uiPriority w:val="99"/>
    <w:rsid w:val="00957CD4"/>
    <w:rPr>
      <w:color w:val="000000" w:themeColor="text1"/>
      <w:sz w:val="20"/>
    </w:rPr>
  </w:style>
  <w:style w:type="character" w:styleId="Kop4Char" w:customStyle="1">
    <w:name w:val="Kop 4 Char"/>
    <w:basedOn w:val="Standaardalinea-lettertype"/>
    <w:link w:val="Kop4"/>
    <w:uiPriority w:val="9"/>
    <w:semiHidden/>
    <w:rsid w:val="00957CD4"/>
    <w:rPr>
      <w:rFonts w:asciiTheme="majorHAnsi" w:hAnsiTheme="majorHAnsi" w:eastAsiaTheme="majorEastAsia" w:cstheme="majorBidi"/>
      <w:color w:val="595959" w:themeColor="text1" w:themeTint="A6"/>
      <w:sz w:val="20"/>
    </w:rPr>
  </w:style>
  <w:style w:type="character" w:styleId="Kop5Char" w:customStyle="1">
    <w:name w:val="Kop 5 Char"/>
    <w:basedOn w:val="Standaardalinea-lettertype"/>
    <w:link w:val="Kop5"/>
    <w:uiPriority w:val="9"/>
    <w:semiHidden/>
    <w:rsid w:val="00957CD4"/>
    <w:rPr>
      <w:rFonts w:asciiTheme="majorHAnsi" w:hAnsiTheme="majorHAnsi" w:eastAsiaTheme="majorEastAsia" w:cstheme="majorBidi"/>
      <w:color w:val="404040" w:themeColor="text1" w:themeTint="BF"/>
      <w:sz w:val="20"/>
    </w:rPr>
  </w:style>
  <w:style w:type="character" w:styleId="Kop6Char" w:customStyle="1">
    <w:name w:val="Kop 6 Char"/>
    <w:basedOn w:val="Standaardalinea-lettertype"/>
    <w:link w:val="Kop6"/>
    <w:uiPriority w:val="9"/>
    <w:semiHidden/>
    <w:rsid w:val="00957CD4"/>
    <w:rPr>
      <w:rFonts w:asciiTheme="majorHAnsi" w:hAnsiTheme="majorHAnsi" w:eastAsiaTheme="majorEastAsia" w:cstheme="majorBidi"/>
      <w:b/>
      <w:bCs/>
      <w:color w:val="7F7F7F" w:themeColor="background1" w:themeShade="7F"/>
      <w:sz w:val="18"/>
      <w:szCs w:val="18"/>
    </w:rPr>
  </w:style>
  <w:style w:type="character" w:styleId="Kop7Char" w:customStyle="1">
    <w:name w:val="Kop 7 Char"/>
    <w:basedOn w:val="Standaardalinea-lettertype"/>
    <w:link w:val="Kop7"/>
    <w:uiPriority w:val="9"/>
    <w:semiHidden/>
    <w:rsid w:val="00957CD4"/>
    <w:rPr>
      <w:rFonts w:asciiTheme="majorHAnsi" w:hAnsiTheme="majorHAnsi" w:eastAsiaTheme="majorEastAsia" w:cstheme="majorBidi"/>
      <w:b/>
      <w:bCs/>
      <w:i/>
      <w:iCs/>
      <w:color w:val="808080" w:themeColor="background1" w:themeShade="80"/>
      <w:sz w:val="18"/>
      <w:szCs w:val="18"/>
    </w:rPr>
  </w:style>
  <w:style w:type="character" w:styleId="Kop8Char" w:customStyle="1">
    <w:name w:val="Kop 8 Char"/>
    <w:basedOn w:val="Standaardalinea-lettertype"/>
    <w:link w:val="Kop8"/>
    <w:uiPriority w:val="9"/>
    <w:semiHidden/>
    <w:rsid w:val="00957CD4"/>
    <w:rPr>
      <w:rFonts w:asciiTheme="majorHAnsi" w:hAnsiTheme="majorHAnsi" w:eastAsiaTheme="majorEastAsia" w:cstheme="majorBidi"/>
      <w:color w:val="9FB8CD" w:themeColor="accent2"/>
      <w:sz w:val="18"/>
      <w:szCs w:val="18"/>
    </w:rPr>
  </w:style>
  <w:style w:type="character" w:styleId="Kop9Char" w:customStyle="1">
    <w:name w:val="Kop 9 Char"/>
    <w:basedOn w:val="Standaardalinea-lettertype"/>
    <w:link w:val="Kop9"/>
    <w:uiPriority w:val="9"/>
    <w:semiHidden/>
    <w:rsid w:val="00957CD4"/>
    <w:rPr>
      <w:rFonts w:asciiTheme="majorHAnsi" w:hAnsiTheme="majorHAnsi" w:eastAsiaTheme="majorEastAsia" w:cstheme="majorBidi"/>
      <w:i/>
      <w:iCs/>
      <w:color w:val="9FB8CD" w:themeColor="accent2"/>
      <w:sz w:val="18"/>
      <w:szCs w:val="18"/>
    </w:rPr>
  </w:style>
  <w:style w:type="character" w:styleId="Intensievebenadrukking">
    <w:name w:val="Intense Emphasis"/>
    <w:basedOn w:val="Standaardalinea-lettertype"/>
    <w:uiPriority w:val="21"/>
    <w:qFormat/>
    <w:rsid w:val="00957CD4"/>
    <w:rPr>
      <w:b/>
      <w:bCs/>
      <w:i/>
      <w:iCs/>
      <w:color w:val="BAC737" w:themeColor="accent3" w:themeShade="BF"/>
      <w:sz w:val="20"/>
    </w:rPr>
  </w:style>
  <w:style w:type="paragraph" w:styleId="Duidelijkcitaat">
    <w:name w:val="Intense Quote"/>
    <w:basedOn w:val="Standaard"/>
    <w:link w:val="DuidelijkcitaatChar"/>
    <w:uiPriority w:val="30"/>
    <w:qFormat/>
    <w:rsid w:val="00957CD4"/>
    <w:pPr>
      <w:pBdr>
        <w:top w:val="single" w:color="628BAD" w:themeColor="accent2" w:themeShade="BF" w:sz="6" w:space="10"/>
        <w:left w:val="single" w:color="628BAD" w:themeColor="accent2" w:themeShade="BF" w:sz="6" w:space="10"/>
        <w:bottom w:val="single" w:color="628BAD" w:themeColor="accent2" w:themeShade="BF" w:sz="6" w:space="10"/>
        <w:right w:val="single" w:color="628BAD" w:themeColor="accent2" w:themeShade="BF" w:sz="6" w:space="10"/>
      </w:pBdr>
      <w:shd w:val="clear" w:color="auto" w:fill="9FB8CD" w:themeFill="accent2"/>
      <w:ind w:left="720" w:right="720"/>
      <w:jc w:val="center"/>
    </w:pPr>
    <w:rPr>
      <w:rFonts w:asciiTheme="majorHAnsi" w:hAnsiTheme="majorHAnsi" w:eastAsiaTheme="majorEastAsia" w:cstheme="majorBidi"/>
      <w:i/>
      <w:iCs/>
      <w:color w:val="FFFFFF" w:themeColor="background1"/>
    </w:rPr>
  </w:style>
  <w:style w:type="character" w:styleId="DuidelijkcitaatChar" w:customStyle="1">
    <w:name w:val="Duidelijk citaat Char"/>
    <w:basedOn w:val="Standaardalinea-lettertype"/>
    <w:link w:val="Duidelijkcitaat"/>
    <w:uiPriority w:val="30"/>
    <w:rsid w:val="00957CD4"/>
    <w:rPr>
      <w:rFonts w:asciiTheme="majorHAnsi" w:hAnsiTheme="majorHAnsi" w:eastAsiaTheme="majorEastAsia" w:cstheme="majorBidi"/>
      <w:i/>
      <w:iCs/>
      <w:color w:val="FFFFFF" w:themeColor="background1"/>
      <w:sz w:val="20"/>
      <w:shd w:val="clear" w:color="auto" w:fill="9FB8CD" w:themeFill="accent2"/>
    </w:rPr>
  </w:style>
  <w:style w:type="character" w:styleId="Intensieveverwijzing">
    <w:name w:val="Intense Reference"/>
    <w:basedOn w:val="Standaardalinea-lettertype"/>
    <w:uiPriority w:val="32"/>
    <w:qFormat/>
    <w:rsid w:val="00957CD4"/>
    <w:rPr>
      <w:b/>
      <w:bCs/>
      <w:color w:val="525A7D" w:themeColor="accent1" w:themeShade="BF"/>
      <w:sz w:val="20"/>
      <w:u w:val="single"/>
    </w:rPr>
  </w:style>
  <w:style w:type="paragraph" w:styleId="Lijstopsomteken">
    <w:name w:val="List Bullet"/>
    <w:basedOn w:val="Standaard"/>
    <w:uiPriority w:val="36"/>
    <w:unhideWhenUsed/>
    <w:qFormat/>
    <w:rsid w:val="00957CD4"/>
    <w:pPr>
      <w:numPr>
        <w:numId w:val="11"/>
      </w:numPr>
      <w:spacing w:after="120"/>
      <w:contextualSpacing/>
    </w:pPr>
  </w:style>
  <w:style w:type="paragraph" w:styleId="Lijstopsomteken2">
    <w:name w:val="List Bullet 2"/>
    <w:basedOn w:val="Standaard"/>
    <w:uiPriority w:val="36"/>
    <w:unhideWhenUsed/>
    <w:qFormat/>
    <w:rsid w:val="00957CD4"/>
    <w:pPr>
      <w:numPr>
        <w:numId w:val="12"/>
      </w:numPr>
      <w:spacing w:after="120"/>
      <w:contextualSpacing/>
    </w:pPr>
  </w:style>
  <w:style w:type="paragraph" w:styleId="Lijstopsomteken3">
    <w:name w:val="List Bullet 3"/>
    <w:basedOn w:val="Standaard"/>
    <w:uiPriority w:val="36"/>
    <w:unhideWhenUsed/>
    <w:qFormat/>
    <w:rsid w:val="00957CD4"/>
    <w:pPr>
      <w:numPr>
        <w:numId w:val="13"/>
      </w:numPr>
      <w:spacing w:after="120"/>
      <w:contextualSpacing/>
    </w:pPr>
  </w:style>
  <w:style w:type="paragraph" w:styleId="Lijstopsomteken4">
    <w:name w:val="List Bullet 4"/>
    <w:basedOn w:val="Standaard"/>
    <w:uiPriority w:val="36"/>
    <w:unhideWhenUsed/>
    <w:qFormat/>
    <w:rsid w:val="00957CD4"/>
    <w:pPr>
      <w:numPr>
        <w:numId w:val="14"/>
      </w:numPr>
      <w:spacing w:after="120"/>
      <w:contextualSpacing/>
    </w:pPr>
  </w:style>
  <w:style w:type="paragraph" w:styleId="Lijstopsomteken5">
    <w:name w:val="List Bullet 5"/>
    <w:basedOn w:val="Standaard"/>
    <w:uiPriority w:val="36"/>
    <w:unhideWhenUsed/>
    <w:qFormat/>
    <w:rsid w:val="00957CD4"/>
    <w:pPr>
      <w:numPr>
        <w:numId w:val="15"/>
      </w:numPr>
      <w:spacing w:after="120"/>
      <w:contextualSpacing/>
    </w:pPr>
  </w:style>
  <w:style w:type="character" w:styleId="Tekstvantijdelijkeaanduiding">
    <w:name w:val="Placeholder Text"/>
    <w:basedOn w:val="Standaardalinea-lettertype"/>
    <w:uiPriority w:val="99"/>
    <w:semiHidden/>
    <w:rsid w:val="00957CD4"/>
    <w:rPr>
      <w:color w:val="808080"/>
    </w:rPr>
  </w:style>
  <w:style w:type="paragraph" w:styleId="Citaat">
    <w:name w:val="Quote"/>
    <w:basedOn w:val="Standaard"/>
    <w:link w:val="CitaatChar"/>
    <w:uiPriority w:val="29"/>
    <w:qFormat/>
    <w:rsid w:val="00957CD4"/>
    <w:rPr>
      <w:i/>
      <w:iCs/>
      <w:color w:val="7F7F7F" w:themeColor="background1" w:themeShade="7F"/>
    </w:rPr>
  </w:style>
  <w:style w:type="character" w:styleId="CitaatChar" w:customStyle="1">
    <w:name w:val="Citaat Char"/>
    <w:basedOn w:val="Standaardalinea-lettertype"/>
    <w:link w:val="Citaat"/>
    <w:uiPriority w:val="29"/>
    <w:rsid w:val="00957CD4"/>
    <w:rPr>
      <w:i/>
      <w:iCs/>
      <w:color w:val="7F7F7F" w:themeColor="background1" w:themeShade="7F"/>
      <w:sz w:val="20"/>
    </w:rPr>
  </w:style>
  <w:style w:type="character" w:styleId="Zwaar">
    <w:name w:val="Strong"/>
    <w:uiPriority w:val="22"/>
    <w:qFormat/>
    <w:rsid w:val="00957CD4"/>
    <w:rPr>
      <w:rFonts w:asciiTheme="minorHAnsi" w:hAnsiTheme="minorHAnsi" w:eastAsiaTheme="minorEastAsia" w:cstheme="minorBidi"/>
      <w:b/>
      <w:bCs/>
      <w:iCs w:val="0"/>
      <w:color w:val="9FB8CD" w:themeColor="accent2"/>
      <w:szCs w:val="20"/>
      <w:lang w:val="nl-NL"/>
    </w:rPr>
  </w:style>
  <w:style w:type="character" w:styleId="Subtielebenadrukking">
    <w:name w:val="Subtle Emphasis"/>
    <w:basedOn w:val="Standaardalinea-lettertype"/>
    <w:uiPriority w:val="19"/>
    <w:qFormat/>
    <w:rsid w:val="00957CD4"/>
    <w:rPr>
      <w:i/>
      <w:iCs/>
      <w:color w:val="737373" w:themeColor="text1" w:themeTint="8C"/>
      <w:kern w:val="16"/>
      <w:sz w:val="20"/>
    </w:rPr>
  </w:style>
  <w:style w:type="character" w:styleId="Subtieleverwijzing">
    <w:name w:val="Subtle Reference"/>
    <w:basedOn w:val="Standaardalinea-lettertype"/>
    <w:uiPriority w:val="31"/>
    <w:qFormat/>
    <w:rsid w:val="00957CD4"/>
    <w:rPr>
      <w:color w:val="737373" w:themeColor="text1" w:themeTint="8C"/>
      <w:sz w:val="20"/>
      <w:u w:val="single"/>
    </w:rPr>
  </w:style>
  <w:style w:type="table" w:styleId="Tabelraster">
    <w:name w:val="Table Grid"/>
    <w:basedOn w:val="Standaardtabel"/>
    <w:uiPriority w:val="1"/>
    <w:rsid w:val="00957CD4"/>
    <w:pPr>
      <w:spacing w:after="0" w:line="240" w:lineRule="auto"/>
    </w:pPr>
    <w:rPr>
      <w:rFonts w:eastAsiaTheme="minorEastAsia"/>
      <w:lang w:val="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Inhopg1">
    <w:name w:val="toc 1"/>
    <w:basedOn w:val="Standaard"/>
    <w:next w:val="Standaard"/>
    <w:autoRedefine/>
    <w:uiPriority w:val="39"/>
    <w:unhideWhenUsed/>
    <w:qFormat/>
    <w:rsid w:val="008B0CE9"/>
    <w:pPr>
      <w:spacing w:before="120" w:after="120"/>
    </w:pPr>
    <w:rPr>
      <w:rFonts w:cstheme="minorHAnsi"/>
      <w:b/>
      <w:bCs/>
    </w:rPr>
  </w:style>
  <w:style w:type="paragraph" w:styleId="Inhopg2">
    <w:name w:val="toc 2"/>
    <w:basedOn w:val="Standaard"/>
    <w:next w:val="Standaard"/>
    <w:autoRedefine/>
    <w:uiPriority w:val="39"/>
    <w:unhideWhenUsed/>
    <w:qFormat/>
    <w:rsid w:val="00957CD4"/>
    <w:pPr>
      <w:spacing w:after="0"/>
      <w:ind w:left="200"/>
    </w:pPr>
    <w:rPr>
      <w:rFonts w:cstheme="minorHAnsi"/>
      <w:smallCaps/>
    </w:rPr>
  </w:style>
  <w:style w:type="paragraph" w:styleId="Inhopg3">
    <w:name w:val="toc 3"/>
    <w:basedOn w:val="Standaard"/>
    <w:next w:val="Standaard"/>
    <w:autoRedefine/>
    <w:uiPriority w:val="39"/>
    <w:unhideWhenUsed/>
    <w:qFormat/>
    <w:rsid w:val="00957CD4"/>
    <w:pPr>
      <w:spacing w:after="0"/>
      <w:ind w:left="400"/>
    </w:pPr>
    <w:rPr>
      <w:rFonts w:cstheme="minorHAnsi"/>
      <w:i/>
      <w:iCs/>
    </w:rPr>
  </w:style>
  <w:style w:type="paragraph" w:styleId="Inhopg4">
    <w:name w:val="toc 4"/>
    <w:basedOn w:val="Standaard"/>
    <w:next w:val="Standaard"/>
    <w:autoRedefine/>
    <w:uiPriority w:val="99"/>
    <w:unhideWhenUsed/>
    <w:qFormat/>
    <w:rsid w:val="00957CD4"/>
    <w:pPr>
      <w:spacing w:after="0"/>
      <w:ind w:left="600"/>
    </w:pPr>
    <w:rPr>
      <w:rFonts w:cstheme="minorHAnsi"/>
      <w:sz w:val="18"/>
      <w:szCs w:val="18"/>
    </w:rPr>
  </w:style>
  <w:style w:type="paragraph" w:styleId="Inhopg5">
    <w:name w:val="toc 5"/>
    <w:basedOn w:val="Standaard"/>
    <w:next w:val="Standaard"/>
    <w:autoRedefine/>
    <w:uiPriority w:val="99"/>
    <w:unhideWhenUsed/>
    <w:qFormat/>
    <w:rsid w:val="00957CD4"/>
    <w:pPr>
      <w:spacing w:after="0"/>
      <w:ind w:left="800"/>
    </w:pPr>
    <w:rPr>
      <w:rFonts w:cstheme="minorHAnsi"/>
      <w:sz w:val="18"/>
      <w:szCs w:val="18"/>
    </w:rPr>
  </w:style>
  <w:style w:type="paragraph" w:styleId="Inhopg6">
    <w:name w:val="toc 6"/>
    <w:basedOn w:val="Standaard"/>
    <w:next w:val="Standaard"/>
    <w:autoRedefine/>
    <w:uiPriority w:val="99"/>
    <w:unhideWhenUsed/>
    <w:qFormat/>
    <w:rsid w:val="00957CD4"/>
    <w:pPr>
      <w:spacing w:after="0"/>
      <w:ind w:left="1000"/>
    </w:pPr>
    <w:rPr>
      <w:rFonts w:cstheme="minorHAnsi"/>
      <w:sz w:val="18"/>
      <w:szCs w:val="18"/>
    </w:rPr>
  </w:style>
  <w:style w:type="paragraph" w:styleId="Inhopg7">
    <w:name w:val="toc 7"/>
    <w:basedOn w:val="Standaard"/>
    <w:next w:val="Standaard"/>
    <w:autoRedefine/>
    <w:uiPriority w:val="99"/>
    <w:unhideWhenUsed/>
    <w:qFormat/>
    <w:rsid w:val="00957CD4"/>
    <w:pPr>
      <w:spacing w:after="0"/>
      <w:ind w:left="1200"/>
    </w:pPr>
    <w:rPr>
      <w:rFonts w:cstheme="minorHAnsi"/>
      <w:sz w:val="18"/>
      <w:szCs w:val="18"/>
    </w:rPr>
  </w:style>
  <w:style w:type="paragraph" w:styleId="Inhopg8">
    <w:name w:val="toc 8"/>
    <w:basedOn w:val="Standaard"/>
    <w:next w:val="Standaard"/>
    <w:autoRedefine/>
    <w:uiPriority w:val="99"/>
    <w:unhideWhenUsed/>
    <w:qFormat/>
    <w:rsid w:val="00957CD4"/>
    <w:pPr>
      <w:spacing w:after="0"/>
      <w:ind w:left="1400"/>
    </w:pPr>
    <w:rPr>
      <w:rFonts w:cstheme="minorHAnsi"/>
      <w:sz w:val="18"/>
      <w:szCs w:val="18"/>
    </w:rPr>
  </w:style>
  <w:style w:type="paragraph" w:styleId="Inhopg9">
    <w:name w:val="toc 9"/>
    <w:basedOn w:val="Standaard"/>
    <w:next w:val="Standaard"/>
    <w:autoRedefine/>
    <w:uiPriority w:val="99"/>
    <w:unhideWhenUsed/>
    <w:qFormat/>
    <w:rsid w:val="00957CD4"/>
    <w:pPr>
      <w:spacing w:after="0"/>
      <w:ind w:left="1600"/>
    </w:pPr>
    <w:rPr>
      <w:rFonts w:cstheme="minorHAnsi"/>
      <w:sz w:val="18"/>
      <w:szCs w:val="18"/>
    </w:rPr>
  </w:style>
  <w:style w:type="paragraph" w:styleId="Voettekstlinks" w:customStyle="1">
    <w:name w:val="Voettekst links"/>
    <w:basedOn w:val="Standaard"/>
    <w:next w:val="Standaard"/>
    <w:uiPriority w:val="35"/>
    <w:qFormat/>
    <w:rsid w:val="00957CD4"/>
    <w:pPr>
      <w:pBdr>
        <w:top w:val="dashed" w:color="7F7F7F" w:themeColor="text1" w:themeTint="80" w:sz="4" w:space="18"/>
      </w:pBdr>
      <w:tabs>
        <w:tab w:val="center" w:pos="4320"/>
        <w:tab w:val="right" w:pos="8640"/>
      </w:tabs>
      <w:spacing w:line="240" w:lineRule="auto"/>
      <w:contextualSpacing/>
    </w:pPr>
    <w:rPr>
      <w:color w:val="7F7F7F" w:themeColor="text1" w:themeTint="80"/>
    </w:rPr>
  </w:style>
  <w:style w:type="paragraph" w:styleId="Voettekstrechts" w:customStyle="1">
    <w:name w:val="Voettekst rechts"/>
    <w:basedOn w:val="Voettekst"/>
    <w:uiPriority w:val="35"/>
    <w:qFormat/>
    <w:rsid w:val="00957CD4"/>
    <w:pPr>
      <w:pBdr>
        <w:top w:val="dashed" w:color="7F7F7F" w:sz="4" w:space="18"/>
      </w:pBdr>
      <w:spacing w:line="240" w:lineRule="auto"/>
      <w:contextualSpacing/>
      <w:jc w:val="right"/>
    </w:pPr>
    <w:rPr>
      <w:color w:val="7F7F7F" w:themeColor="text1" w:themeTint="80"/>
    </w:rPr>
  </w:style>
  <w:style w:type="paragraph" w:styleId="Kopteksteerstepagina" w:customStyle="1">
    <w:name w:val="Koptekst eerste pagina"/>
    <w:basedOn w:val="Standaard"/>
    <w:next w:val="Standaard"/>
    <w:uiPriority w:val="39"/>
    <w:rsid w:val="00957CD4"/>
    <w:pPr>
      <w:pBdr>
        <w:bottom w:val="dashed" w:color="7F7F7F" w:sz="4" w:space="18"/>
      </w:pBdr>
      <w:tabs>
        <w:tab w:val="center" w:pos="4320"/>
        <w:tab w:val="right" w:pos="8640"/>
      </w:tabs>
      <w:spacing w:line="396" w:lineRule="auto"/>
    </w:pPr>
    <w:rPr>
      <w:color w:val="7F7F7F" w:themeColor="text1" w:themeTint="80"/>
    </w:rPr>
  </w:style>
  <w:style w:type="paragraph" w:styleId="Koptekstlinks" w:customStyle="1">
    <w:name w:val="Koptekst links"/>
    <w:basedOn w:val="Koptekst"/>
    <w:uiPriority w:val="35"/>
    <w:qFormat/>
    <w:rsid w:val="00957CD4"/>
    <w:pPr>
      <w:pBdr>
        <w:bottom w:val="dashed" w:color="7F7F7F" w:themeColor="text1" w:themeTint="80" w:sz="4" w:space="18"/>
      </w:pBdr>
      <w:spacing w:line="396" w:lineRule="auto"/>
    </w:pPr>
    <w:rPr>
      <w:color w:val="7F7F7F" w:themeColor="text1" w:themeTint="80"/>
    </w:rPr>
  </w:style>
  <w:style w:type="paragraph" w:styleId="Koptekstrechts" w:customStyle="1">
    <w:name w:val="Koptekst rechts"/>
    <w:basedOn w:val="Koptekst"/>
    <w:uiPriority w:val="35"/>
    <w:qFormat/>
    <w:rsid w:val="00957CD4"/>
    <w:pPr>
      <w:pBdr>
        <w:bottom w:val="dashed" w:color="7F7F7F" w:sz="4" w:space="18"/>
      </w:pBdr>
      <w:jc w:val="right"/>
    </w:pPr>
    <w:rPr>
      <w:color w:val="7F7F7F" w:themeColor="text1" w:themeTint="80"/>
    </w:rPr>
  </w:style>
  <w:style w:type="paragraph" w:styleId="Naamvangeadresseerde" w:customStyle="1">
    <w:name w:val="Naam van geadresseerde"/>
    <w:basedOn w:val="Standaard"/>
    <w:uiPriority w:val="14"/>
    <w:rsid w:val="00957CD4"/>
    <w:pPr>
      <w:spacing w:after="0" w:line="240" w:lineRule="auto"/>
      <w:jc w:val="right"/>
    </w:pPr>
    <w:rPr>
      <w:rFonts w:asciiTheme="majorHAnsi" w:hAnsiTheme="majorHAnsi" w:eastAsiaTheme="majorEastAsia" w:cstheme="majorBidi"/>
      <w:noProof/>
      <w:color w:val="525A7D" w:themeColor="accent1" w:themeShade="BF"/>
      <w:sz w:val="36"/>
      <w:szCs w:val="36"/>
    </w:rPr>
  </w:style>
  <w:style w:type="paragraph" w:styleId="Adresvanafzender" w:customStyle="1">
    <w:name w:val="Adres van afzender"/>
    <w:basedOn w:val="Standaard"/>
    <w:uiPriority w:val="14"/>
    <w:rsid w:val="00957CD4"/>
    <w:pPr>
      <w:spacing w:before="200" w:after="0"/>
      <w:contextualSpacing/>
      <w:jc w:val="right"/>
    </w:pPr>
    <w:rPr>
      <w:color w:val="9FB8CD" w:themeColor="accent2"/>
      <w:sz w:val="18"/>
      <w:szCs w:val="18"/>
    </w:rPr>
  </w:style>
  <w:style w:type="paragraph" w:styleId="Kopvaninhoudsopgave">
    <w:name w:val="TOC Heading"/>
    <w:basedOn w:val="Kop1"/>
    <w:next w:val="Standaard"/>
    <w:uiPriority w:val="39"/>
    <w:unhideWhenUsed/>
    <w:qFormat/>
    <w:rsid w:val="00A91F19"/>
    <w:pPr>
      <w:keepNext/>
      <w:keepLines/>
      <w:pBdr>
        <w:top w:val="none" w:color="auto" w:sz="0" w:space="0"/>
        <w:left w:val="none" w:color="auto" w:sz="0" w:space="0"/>
        <w:bottom w:val="none" w:color="auto" w:sz="0" w:space="0"/>
        <w:right w:val="none" w:color="auto" w:sz="0" w:space="0"/>
      </w:pBdr>
      <w:shd w:val="clear" w:color="auto" w:fill="auto"/>
      <w:spacing w:before="240" w:after="0" w:line="259" w:lineRule="auto"/>
      <w:outlineLvl w:val="9"/>
    </w:pPr>
    <w:rPr>
      <w:color w:val="525A7D" w:themeColor="accent1" w:themeShade="BF"/>
      <w:spacing w:val="0"/>
      <w:sz w:val="32"/>
      <w:szCs w:val="32"/>
      <w:lang w:eastAsia="nl-NL"/>
    </w:rPr>
  </w:style>
  <w:style w:type="character" w:styleId="Hyperlink">
    <w:name w:val="Hyperlink"/>
    <w:basedOn w:val="Standaardalinea-lettertype"/>
    <w:uiPriority w:val="99"/>
    <w:unhideWhenUsed/>
    <w:rsid w:val="00A91F19"/>
    <w:rPr>
      <w:color w:val="B292CA" w:themeColor="hyperlink"/>
      <w:u w:val="single"/>
    </w:rPr>
  </w:style>
  <w:style w:type="paragraph" w:styleId="Normaalweb">
    <w:name w:val="Normal (Web)"/>
    <w:basedOn w:val="Standaard"/>
    <w:uiPriority w:val="99"/>
    <w:semiHidden/>
    <w:unhideWhenUsed/>
    <w:rsid w:val="00AC164B"/>
    <w:rPr>
      <w:rFonts w:ascii="Times New Roman" w:hAnsi="Times New Roman" w:cs="Times New Roman"/>
      <w:sz w:val="24"/>
      <w:szCs w:val="24"/>
    </w:rPr>
  </w:style>
  <w:style w:type="character" w:styleId="UnresolvedMention" w:customStyle="1">
    <w:name w:val="Unresolved Mention"/>
    <w:basedOn w:val="Standaardalinea-lettertype"/>
    <w:uiPriority w:val="99"/>
    <w:semiHidden/>
    <w:unhideWhenUsed/>
    <w:rsid w:val="00656BD0"/>
    <w:rPr>
      <w:color w:val="605E5C"/>
      <w:shd w:val="clear" w:color="auto" w:fill="E1DFDD"/>
    </w:rPr>
  </w:style>
  <w:style w:type="paragraph" w:styleId="Voetnoottekst">
    <w:name w:val="footnote text"/>
    <w:basedOn w:val="Standaard"/>
    <w:link w:val="VoetnoottekstChar"/>
    <w:uiPriority w:val="99"/>
    <w:semiHidden/>
    <w:unhideWhenUsed/>
    <w:rsid w:val="008B0CE9"/>
    <w:pPr>
      <w:spacing w:after="0" w:line="240" w:lineRule="auto"/>
    </w:pPr>
  </w:style>
  <w:style w:type="character" w:styleId="VoetnoottekstChar" w:customStyle="1">
    <w:name w:val="Voetnoottekst Char"/>
    <w:basedOn w:val="Standaardalinea-lettertype"/>
    <w:link w:val="Voetnoottekst"/>
    <w:uiPriority w:val="99"/>
    <w:semiHidden/>
    <w:rsid w:val="008B0CE9"/>
    <w:rPr>
      <w:rFonts w:eastAsiaTheme="minorEastAsia"/>
      <w:color w:val="000000" w:themeColor="text1"/>
      <w:sz w:val="20"/>
      <w:szCs w:val="20"/>
      <w:lang w:val="nl-NL"/>
    </w:rPr>
  </w:style>
  <w:style w:type="character" w:styleId="Voetnootmarkering">
    <w:name w:val="footnote reference"/>
    <w:basedOn w:val="Standaardalinea-lettertype"/>
    <w:uiPriority w:val="99"/>
    <w:semiHidden/>
    <w:unhideWhenUsed/>
    <w:rsid w:val="008B0CE9"/>
    <w:rPr>
      <w:vertAlign w:val="superscript"/>
    </w:rPr>
  </w:style>
  <w:style w:type="character" w:styleId="Verwijzingopmerking">
    <w:name w:val="annotation reference"/>
    <w:basedOn w:val="Standaardalinea-lettertype"/>
    <w:uiPriority w:val="99"/>
    <w:semiHidden/>
    <w:unhideWhenUsed/>
    <w:rsid w:val="0053193C"/>
    <w:rPr>
      <w:sz w:val="16"/>
      <w:szCs w:val="16"/>
    </w:rPr>
  </w:style>
  <w:style w:type="paragraph" w:styleId="Tekstopmerking">
    <w:name w:val="annotation text"/>
    <w:basedOn w:val="Standaard"/>
    <w:link w:val="TekstopmerkingChar"/>
    <w:uiPriority w:val="99"/>
    <w:semiHidden/>
    <w:unhideWhenUsed/>
    <w:rsid w:val="0053193C"/>
    <w:pPr>
      <w:spacing w:line="240" w:lineRule="auto"/>
    </w:pPr>
  </w:style>
  <w:style w:type="character" w:styleId="TekstopmerkingChar" w:customStyle="1">
    <w:name w:val="Tekst opmerking Char"/>
    <w:basedOn w:val="Standaardalinea-lettertype"/>
    <w:link w:val="Tekstopmerking"/>
    <w:uiPriority w:val="99"/>
    <w:semiHidden/>
    <w:rsid w:val="0053193C"/>
    <w:rPr>
      <w:rFonts w:eastAsiaTheme="minorEastAsia"/>
      <w:color w:val="000000" w:themeColor="text1"/>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3193C"/>
    <w:rPr>
      <w:b/>
      <w:bCs/>
    </w:rPr>
  </w:style>
  <w:style w:type="character" w:styleId="OnderwerpvanopmerkingChar" w:customStyle="1">
    <w:name w:val="Onderwerp van opmerking Char"/>
    <w:basedOn w:val="TekstopmerkingChar"/>
    <w:link w:val="Onderwerpvanopmerking"/>
    <w:uiPriority w:val="99"/>
    <w:semiHidden/>
    <w:rsid w:val="0053193C"/>
    <w:rPr>
      <w:rFonts w:eastAsiaTheme="minorEastAsia"/>
      <w:b/>
      <w:bCs/>
      <w:color w:val="000000" w:themeColor="text1"/>
      <w:sz w:val="20"/>
      <w:szCs w:val="20"/>
      <w:lang w:val="nl-NL"/>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017">
      <w:bodyDiv w:val="1"/>
      <w:marLeft w:val="0"/>
      <w:marRight w:val="0"/>
      <w:marTop w:val="0"/>
      <w:marBottom w:val="0"/>
      <w:divBdr>
        <w:top w:val="none" w:sz="0" w:space="0" w:color="auto"/>
        <w:left w:val="none" w:sz="0" w:space="0" w:color="auto"/>
        <w:bottom w:val="none" w:sz="0" w:space="0" w:color="auto"/>
        <w:right w:val="none" w:sz="0" w:space="0" w:color="auto"/>
      </w:divBdr>
    </w:div>
    <w:div w:id="1043746245">
      <w:bodyDiv w:val="1"/>
      <w:marLeft w:val="0"/>
      <w:marRight w:val="0"/>
      <w:marTop w:val="0"/>
      <w:marBottom w:val="0"/>
      <w:divBdr>
        <w:top w:val="none" w:sz="0" w:space="0" w:color="auto"/>
        <w:left w:val="none" w:sz="0" w:space="0" w:color="auto"/>
        <w:bottom w:val="none" w:sz="0" w:space="0" w:color="auto"/>
        <w:right w:val="none" w:sz="0" w:space="0" w:color="auto"/>
      </w:divBdr>
      <w:divsChild>
        <w:div w:id="202862888">
          <w:marLeft w:val="0"/>
          <w:marRight w:val="0"/>
          <w:marTop w:val="0"/>
          <w:marBottom w:val="0"/>
          <w:divBdr>
            <w:top w:val="none" w:sz="0" w:space="0" w:color="auto"/>
            <w:left w:val="none" w:sz="0" w:space="0" w:color="auto"/>
            <w:bottom w:val="none" w:sz="0" w:space="0" w:color="auto"/>
            <w:right w:val="none" w:sz="0" w:space="0" w:color="auto"/>
          </w:divBdr>
          <w:divsChild>
            <w:div w:id="1608659928">
              <w:marLeft w:val="0"/>
              <w:marRight w:val="0"/>
              <w:marTop w:val="0"/>
              <w:marBottom w:val="0"/>
              <w:divBdr>
                <w:top w:val="none" w:sz="0" w:space="0" w:color="auto"/>
                <w:left w:val="none" w:sz="0" w:space="0" w:color="auto"/>
                <w:bottom w:val="none" w:sz="0" w:space="0" w:color="auto"/>
                <w:right w:val="none" w:sz="0" w:space="0" w:color="auto"/>
              </w:divBdr>
              <w:divsChild>
                <w:div w:id="3805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melanchthon.nl/scholengemeenschap/wp-content/uploads/2018/09/Melanchthon-Privacyreglement-2018-e.v..pdf" TargetMode="External" Id="rId17" /><Relationship Type="http://schemas.openxmlformats.org/officeDocument/2006/relationships/customXml" Target="../customXml/item2.xml" Id="rId2" /><Relationship Type="http://schemas.openxmlformats.org/officeDocument/2006/relationships/hyperlink" Target="https://www.melanchthon.nl/scholengemeenschap/wp-content/uploads/2012/07/Melanchthon-anti-pestbeleid-2017.pdf"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koersvo.schoolprofielen.nl" TargetMode="Externa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koersvo.nl/samenwerkingsverband-koers-vo/ondersteuningsplan-2/" TargetMode="External" Id="rId14" /><Relationship Type="http://schemas.openxmlformats.org/officeDocument/2006/relationships/fontTable" Target="fontTable.xml" Id="rId22" /><Relationship Type="http://schemas.openxmlformats.org/officeDocument/2006/relationships/hyperlink" Target="mailto:cheetland@melanchthon.nl" TargetMode="External" Id="R08d124f72e6446c1"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passend-onderwij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berg\AppData\Roaming\Microsoft\Sjablonen\Rapport%20(ontwerp%20Orig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DDA682DDC24511A19C192292DA6C98"/>
        <w:category>
          <w:name w:val="Algemeen"/>
          <w:gallery w:val="placeholder"/>
        </w:category>
        <w:types>
          <w:type w:val="bbPlcHdr"/>
        </w:types>
        <w:behaviors>
          <w:behavior w:val="content"/>
        </w:behaviors>
        <w:guid w:val="{F8DB4705-B1DE-4024-97A4-7C22BF8F3302}"/>
      </w:docPartPr>
      <w:docPartBody>
        <w:p w:rsidR="00461CF2" w:rsidRDefault="00D453F5">
          <w:pPr>
            <w:pStyle w:val="FFDDA682DDC24511A19C192292DA6C98"/>
          </w:pPr>
          <w:r>
            <w:t>[Titel van het document]</w:t>
          </w:r>
        </w:p>
      </w:docPartBody>
    </w:docPart>
    <w:docPart>
      <w:docPartPr>
        <w:name w:val="69481E1A48884D5C8CCC1CD77615C83B"/>
        <w:category>
          <w:name w:val="Algemeen"/>
          <w:gallery w:val="placeholder"/>
        </w:category>
        <w:types>
          <w:type w:val="bbPlcHdr"/>
        </w:types>
        <w:behaviors>
          <w:behavior w:val="content"/>
        </w:behaviors>
        <w:guid w:val="{D6E8AFD1-5A6A-48F4-9A74-4B336547397C}"/>
      </w:docPartPr>
      <w:docPartBody>
        <w:p w:rsidR="00461CF2" w:rsidRDefault="00D453F5">
          <w:pPr>
            <w:pStyle w:val="69481E1A48884D5C8CCC1CD77615C83B"/>
          </w:pPr>
          <w:r>
            <w:rPr>
              <w:color w:val="5B9BD5" w:themeColor="accent1"/>
            </w:rPr>
            <w:t>[Geef de ondertitel van het document op]</w:t>
          </w:r>
        </w:p>
      </w:docPartBody>
    </w:docPart>
    <w:docPart>
      <w:docPartPr>
        <w:name w:val="8232E996C8F942EAA9BEFA357D59A772"/>
        <w:category>
          <w:name w:val="Algemeen"/>
          <w:gallery w:val="placeholder"/>
        </w:category>
        <w:types>
          <w:type w:val="bbPlcHdr"/>
        </w:types>
        <w:behaviors>
          <w:behavior w:val="content"/>
        </w:behaviors>
        <w:guid w:val="{E055654B-2DE9-41E9-8FB9-AAAB81AA7235}"/>
      </w:docPartPr>
      <w:docPartBody>
        <w:p w:rsidR="00461CF2" w:rsidRDefault="00D453F5">
          <w:pPr>
            <w:pStyle w:val="8232E996C8F942EAA9BEFA357D59A772"/>
          </w:pPr>
          <w:r>
            <w:rPr>
              <w:rFonts w:asciiTheme="majorHAnsi" w:hAnsiTheme="majorHAnsi"/>
              <w:color w:val="2E74B5" w:themeColor="accent1" w:themeShade="BF"/>
              <w:sz w:val="52"/>
              <w:szCs w:val="52"/>
            </w:rPr>
            <w:t>[Geef de titel van het document op]</w:t>
          </w:r>
        </w:p>
      </w:docPartBody>
    </w:docPart>
    <w:docPart>
      <w:docPartPr>
        <w:name w:val="23F79686D07A4684A6DC8A7BD0A63B59"/>
        <w:category>
          <w:name w:val="Algemeen"/>
          <w:gallery w:val="placeholder"/>
        </w:category>
        <w:types>
          <w:type w:val="bbPlcHdr"/>
        </w:types>
        <w:behaviors>
          <w:behavior w:val="content"/>
        </w:behaviors>
        <w:guid w:val="{F4A7C266-0E44-4E3C-A896-0EA616B47899}"/>
      </w:docPartPr>
      <w:docPartBody>
        <w:p w:rsidR="00461CF2" w:rsidRDefault="00D453F5">
          <w:pPr>
            <w:pStyle w:val="23F79686D07A4684A6DC8A7BD0A63B59"/>
          </w:pPr>
          <w:r>
            <w:rPr>
              <w:rFonts w:asciiTheme="majorHAnsi" w:eastAsiaTheme="majorEastAsia" w:hAnsiTheme="majorHAnsi" w:cstheme="majorBidi"/>
              <w:color w:val="ED7D31" w:themeColor="accent2"/>
              <w:sz w:val="24"/>
              <w:szCs w:val="2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F5"/>
    <w:rsid w:val="00461CF2"/>
    <w:rsid w:val="00BA6FA3"/>
    <w:rsid w:val="00D45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ajorEastAsia" w:hAnsiTheme="majorHAnsi" w:cstheme="majorBidi"/>
      <w:color w:val="FFFFFF" w:themeColor="background1"/>
      <w:spacing w:val="5"/>
      <w:sz w:val="20"/>
      <w:szCs w:val="20"/>
      <w:lang w:eastAsia="en-US"/>
    </w:rPr>
  </w:style>
  <w:style w:type="paragraph" w:styleId="Kop2">
    <w:name w:val="heading 2"/>
    <w:basedOn w:val="Standaard"/>
    <w:next w:val="Standaard"/>
    <w:link w:val="Kop2Ch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ajorEastAsia" w:hAnsiTheme="majorHAnsi" w:cstheme="majorBidi"/>
      <w:color w:val="C45911" w:themeColor="accent2" w:themeShade="BF"/>
      <w:spacing w:val="5"/>
      <w:sz w:val="20"/>
      <w:szCs w:val="20"/>
      <w:lang w:eastAsia="en-US"/>
    </w:rPr>
  </w:style>
  <w:style w:type="paragraph" w:styleId="Kop3">
    <w:name w:val="heading 3"/>
    <w:basedOn w:val="Standaard"/>
    <w:next w:val="Standaard"/>
    <w:link w:val="Kop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ajorEastAsia" w:hAnsiTheme="majorHAnsi" w:cstheme="majorBidi"/>
      <w:color w:val="595959" w:themeColor="text1" w:themeTint="A6"/>
      <w:spacing w:val="5"/>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DA682DDC24511A19C192292DA6C98">
    <w:name w:val="FFDDA682DDC24511A19C192292DA6C98"/>
  </w:style>
  <w:style w:type="paragraph" w:customStyle="1" w:styleId="69481E1A48884D5C8CCC1CD77615C83B">
    <w:name w:val="69481E1A48884D5C8CCC1CD77615C83B"/>
  </w:style>
  <w:style w:type="character" w:customStyle="1" w:styleId="Kop1Char">
    <w:name w:val="Kop 1 Char"/>
    <w:basedOn w:val="Standaardalinea-lettertype"/>
    <w:link w:val="Kop1"/>
    <w:uiPriority w:val="9"/>
    <w:rPr>
      <w:rFonts w:asciiTheme="majorHAnsi" w:eastAsiaTheme="majorEastAsia" w:hAnsiTheme="majorHAnsi" w:cstheme="majorBidi"/>
      <w:color w:val="FFFFFF" w:themeColor="background1"/>
      <w:spacing w:val="5"/>
      <w:sz w:val="20"/>
      <w:szCs w:val="20"/>
      <w:shd w:val="clear" w:color="auto" w:fill="ED7D31" w:themeFill="accent2"/>
      <w:lang w:eastAsia="en-US"/>
    </w:rPr>
  </w:style>
  <w:style w:type="character" w:customStyle="1" w:styleId="Kop2Char">
    <w:name w:val="Kop 2 Char"/>
    <w:basedOn w:val="Standaardalinea-lettertype"/>
    <w:link w:val="Kop2"/>
    <w:uiPriority w:val="9"/>
    <w:rPr>
      <w:rFonts w:asciiTheme="majorHAnsi" w:eastAsiaTheme="majorEastAsia" w:hAnsiTheme="majorHAnsi" w:cstheme="majorBidi"/>
      <w:color w:val="C45911" w:themeColor="accent2" w:themeShade="BF"/>
      <w:spacing w:val="5"/>
      <w:sz w:val="20"/>
      <w:szCs w:val="20"/>
      <w:lang w:eastAsia="en-US"/>
    </w:rPr>
  </w:style>
  <w:style w:type="character" w:customStyle="1" w:styleId="Kop3Char">
    <w:name w:val="Kop 3 Char"/>
    <w:basedOn w:val="Standaardalinea-lettertype"/>
    <w:link w:val="Kop3"/>
    <w:uiPriority w:val="9"/>
    <w:rPr>
      <w:rFonts w:asciiTheme="majorHAnsi" w:eastAsiaTheme="majorEastAsia" w:hAnsiTheme="majorHAnsi" w:cstheme="majorBidi"/>
      <w:color w:val="595959" w:themeColor="text1" w:themeTint="A6"/>
      <w:spacing w:val="5"/>
      <w:sz w:val="20"/>
      <w:szCs w:val="20"/>
      <w:lang w:eastAsia="en-US"/>
    </w:rPr>
  </w:style>
  <w:style w:type="paragraph" w:styleId="Bijschrift">
    <w:name w:val="caption"/>
    <w:basedOn w:val="Standaard"/>
    <w:next w:val="Standaard"/>
    <w:uiPriority w:val="35"/>
    <w:unhideWhenUsed/>
    <w:pPr>
      <w:spacing w:after="0" w:line="240" w:lineRule="auto"/>
    </w:pPr>
    <w:rPr>
      <w:rFonts w:asciiTheme="majorHAnsi" w:eastAsiaTheme="majorEastAsia" w:hAnsiTheme="majorHAnsi" w:cstheme="majorBidi"/>
      <w:color w:val="ED7D31" w:themeColor="accent2"/>
      <w:sz w:val="16"/>
      <w:szCs w:val="16"/>
      <w:lang w:eastAsia="en-US"/>
    </w:rPr>
  </w:style>
  <w:style w:type="paragraph" w:customStyle="1" w:styleId="F7486CAA8AC34F01A774D4AB9DE1340B">
    <w:name w:val="F7486CAA8AC34F01A774D4AB9DE1340B"/>
  </w:style>
  <w:style w:type="paragraph" w:customStyle="1" w:styleId="8232E996C8F942EAA9BEFA357D59A772">
    <w:name w:val="8232E996C8F942EAA9BEFA357D59A772"/>
  </w:style>
  <w:style w:type="paragraph" w:customStyle="1" w:styleId="23F79686D07A4684A6DC8A7BD0A63B59">
    <w:name w:val="23F79686D07A4684A6DC8A7BD0A63B59"/>
  </w:style>
  <w:style w:type="paragraph" w:customStyle="1" w:styleId="F307156372F5427496ADA70A3E410732">
    <w:name w:val="F307156372F5427496ADA70A3E410732"/>
  </w:style>
  <w:style w:type="paragraph" w:customStyle="1" w:styleId="2CE30D79461C4C0AADF5ECCFA23FD472">
    <w:name w:val="2CE30D79461C4C0AADF5ECCFA23FD472"/>
  </w:style>
  <w:style w:type="paragraph" w:customStyle="1" w:styleId="4EEBDF43EF9C4277ACA22EA342AD1178">
    <w:name w:val="4EEBDF43EF9C4277ACA22EA342AD1178"/>
  </w:style>
  <w:style w:type="paragraph" w:customStyle="1" w:styleId="59A284F7CBC145FA9403900E9DB45803">
    <w:name w:val="59A284F7CBC145FA9403900E9DB45803"/>
    <w:rsid w:val="00D453F5"/>
  </w:style>
  <w:style w:type="paragraph" w:customStyle="1" w:styleId="642536F77EAD4BC0BF020A3BB431FE20">
    <w:name w:val="642536F77EAD4BC0BF020A3BB431FE20"/>
    <w:rsid w:val="00D453F5"/>
  </w:style>
  <w:style w:type="paragraph" w:customStyle="1" w:styleId="E4DCBCE8C2BC435BA060CC6616CFA78E">
    <w:name w:val="E4DCBCE8C2BC435BA060CC6616CFA78E"/>
    <w:rsid w:val="00D45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ortefeuille xmlns="61c98bd7-d56a-4701-943b-291225500794" xsi:nil="true"/>
    <P_x002f_R xmlns="61c98bd7-d56a-4701-943b-291225500794" xsi:nil="true"/>
    <Eigenaar_x0028_s_x0029_ xmlns="61c98bd7-d56a-4701-943b-291225500794"/>
    <Actief xmlns="61c98bd7-d56a-4701-943b-291225500794">false</Acti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7" ma:contentTypeDescription="Een nieuw document maken." ma:contentTypeScope="" ma:versionID="e108756c9e513e015e697ee3034f9672">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2fa34bb0597e51662f690e0bb9b99af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2.xml><?xml version="1.0" encoding="utf-8"?>
<ds:datastoreItem xmlns:ds="http://schemas.openxmlformats.org/officeDocument/2006/customXml" ds:itemID="{229E8E93-2D30-4EA4-B45E-D44E54D26248}">
  <ds:schemaRefs>
    <ds:schemaRef ds:uri="http://purl.org/dc/terms/"/>
    <ds:schemaRef ds:uri="http://schemas.openxmlformats.org/package/2006/metadata/core-properties"/>
    <ds:schemaRef ds:uri="http://schemas.microsoft.com/office/2006/documentManagement/types"/>
    <ds:schemaRef ds:uri="61c98bd7-d56a-4701-943b-291225500794"/>
    <ds:schemaRef ds:uri="http://schemas.microsoft.com/office/infopath/2007/PartnerControls"/>
    <ds:schemaRef ds:uri="http://purl.org/dc/elements/1.1/"/>
    <ds:schemaRef ds:uri="http://schemas.microsoft.com/office/2006/metadata/properties"/>
    <ds:schemaRef ds:uri="7434d86f-02c5-4dab-9523-b4e93479910c"/>
    <ds:schemaRef ds:uri="http://www.w3.org/XML/1998/namespace"/>
    <ds:schemaRef ds:uri="http://purl.org/dc/dcmitype/"/>
  </ds:schemaRefs>
</ds:datastoreItem>
</file>

<file path=customXml/itemProps3.xml><?xml version="1.0" encoding="utf-8"?>
<ds:datastoreItem xmlns:ds="http://schemas.openxmlformats.org/officeDocument/2006/customXml" ds:itemID="{B4DF6BAE-15A4-46D1-94F1-50D93994C317}">
  <ds:schemaRefs>
    <ds:schemaRef ds:uri="http://schemas.microsoft.com/sharepoint/v3/contenttype/forms"/>
  </ds:schemaRefs>
</ds:datastoreItem>
</file>

<file path=customXml/itemProps4.xml><?xml version="1.0" encoding="utf-8"?>
<ds:datastoreItem xmlns:ds="http://schemas.openxmlformats.org/officeDocument/2006/customXml" ds:itemID="{C5242149-4B55-41D0-A52A-3A3AB122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B7497A-1ED3-4A6A-98F9-F535199F8B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Rapport (ontwerp Origin)</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Melanchthon Ondersteuningsplan 2019-2022, versie 1.1</dc:title>
  <dc:subject>Juni 2020, versie 1.1</dc:subject>
  <dc:creator>miekevandenberg</dc:creator>
  <keywords/>
  <dc:description/>
  <lastModifiedBy>Caro Heetland</lastModifiedBy>
  <revision>4</revision>
  <lastPrinted>2019-12-13T07:08:00.0000000Z</lastPrinted>
  <dcterms:created xsi:type="dcterms:W3CDTF">2019-06-21T04:42:00.0000000Z</dcterms:created>
  <dcterms:modified xsi:type="dcterms:W3CDTF">2022-12-16T15:53:51.5358973Z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TC101927539990</vt:lpwstr>
  </property>
  <property fmtid="{D5CDD505-2E9C-101B-9397-08002B2CF9AE}" pid="3" name="ContentTypeId">
    <vt:lpwstr>0x01010065D40CAF73AF974BA94D9C3D52E18446</vt:lpwstr>
  </property>
</Properties>
</file>